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F76C5" w14:textId="77777777" w:rsidR="00866A24" w:rsidRDefault="00866A24" w:rsidP="00527987">
      <w:pPr>
        <w:rPr>
          <w:bCs/>
          <w:caps/>
          <w:color w:val="FF0000"/>
          <w:sz w:val="20"/>
          <w:szCs w:val="20"/>
        </w:rPr>
      </w:pPr>
    </w:p>
    <w:p w14:paraId="7AFC4792" w14:textId="0B3E6FD2" w:rsidR="00866A24" w:rsidRPr="00866A24" w:rsidRDefault="00866A24" w:rsidP="00527987">
      <w:pPr>
        <w:rPr>
          <w:b/>
          <w:caps/>
          <w:sz w:val="20"/>
          <w:szCs w:val="20"/>
          <w:u w:val="single"/>
        </w:rPr>
      </w:pPr>
      <w:r>
        <w:rPr>
          <w:b/>
          <w:caps/>
          <w:sz w:val="20"/>
          <w:szCs w:val="20"/>
          <w:u w:val="single"/>
        </w:rPr>
        <w:t>governing body – The trail running association.</w:t>
      </w:r>
    </w:p>
    <w:p w14:paraId="0E02C469" w14:textId="3F282F97" w:rsidR="00527987" w:rsidRPr="00A95749" w:rsidRDefault="00527987" w:rsidP="00527987">
      <w:pPr>
        <w:rPr>
          <w:bCs/>
          <w:caps/>
          <w:color w:val="FF0000"/>
          <w:sz w:val="20"/>
          <w:szCs w:val="20"/>
        </w:rPr>
      </w:pPr>
      <w:r w:rsidRPr="00A95749">
        <w:rPr>
          <w:bCs/>
          <w:caps/>
          <w:color w:val="FF0000"/>
          <w:sz w:val="20"/>
          <w:szCs w:val="20"/>
        </w:rPr>
        <w:t xml:space="preserve">please note our measurements are not exact, this is trail running not road running.  We try to get as near to the exact measurement as possible.  </w:t>
      </w:r>
      <w:r w:rsidR="00C65D5E" w:rsidRPr="00A95749">
        <w:rPr>
          <w:bCs/>
          <w:caps/>
          <w:color w:val="FF0000"/>
          <w:sz w:val="20"/>
          <w:szCs w:val="20"/>
        </w:rPr>
        <w:t>HOWEVER,</w:t>
      </w:r>
      <w:r w:rsidRPr="00A95749">
        <w:rPr>
          <w:bCs/>
          <w:caps/>
          <w:color w:val="FF0000"/>
          <w:sz w:val="20"/>
          <w:szCs w:val="20"/>
        </w:rPr>
        <w:t xml:space="preserve"> you will usually get a little bit more for your money.  We can only put our lovely marshals and feed stations where it is feasible to put them by transport.  Thank you for your understanding.</w:t>
      </w:r>
    </w:p>
    <w:p w14:paraId="6C18AADA" w14:textId="77777777" w:rsidR="00EE3391" w:rsidRPr="00181A72" w:rsidRDefault="00EE3391">
      <w:pPr>
        <w:rPr>
          <w:b/>
          <w:caps/>
          <w:sz w:val="28"/>
          <w:u w:val="single"/>
        </w:rPr>
      </w:pPr>
      <w:r w:rsidRPr="00181A72">
        <w:rPr>
          <w:b/>
          <w:caps/>
          <w:sz w:val="28"/>
          <w:u w:val="single"/>
        </w:rPr>
        <w:t>The Important Stuff:</w:t>
      </w:r>
    </w:p>
    <w:tbl>
      <w:tblPr>
        <w:tblStyle w:val="GridTable2-Accent4"/>
        <w:tblW w:w="0" w:type="auto"/>
        <w:tblLook w:val="04A0" w:firstRow="1" w:lastRow="0" w:firstColumn="1" w:lastColumn="0" w:noHBand="0" w:noVBand="1"/>
      </w:tblPr>
      <w:tblGrid>
        <w:gridCol w:w="1681"/>
        <w:gridCol w:w="1765"/>
        <w:gridCol w:w="1503"/>
        <w:gridCol w:w="1503"/>
      </w:tblGrid>
      <w:tr w:rsidR="00866A24" w:rsidRPr="00A63F2E" w14:paraId="2B635E1A" w14:textId="77777777" w:rsidTr="004B4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095F6DED" w14:textId="77777777" w:rsidR="00866A24" w:rsidRPr="00A63F2E" w:rsidRDefault="00866A24" w:rsidP="004B48B5">
            <w:pPr>
              <w:rPr>
                <w:sz w:val="20"/>
                <w:u w:val="single"/>
              </w:rPr>
            </w:pPr>
            <w:r w:rsidRPr="00A63F2E">
              <w:rPr>
                <w:sz w:val="20"/>
                <w:u w:val="single"/>
              </w:rPr>
              <w:t>Distance</w:t>
            </w:r>
          </w:p>
        </w:tc>
        <w:tc>
          <w:tcPr>
            <w:tcW w:w="1765" w:type="dxa"/>
          </w:tcPr>
          <w:p w14:paraId="2D08D2F9"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Registration Open</w:t>
            </w:r>
          </w:p>
        </w:tc>
        <w:tc>
          <w:tcPr>
            <w:tcW w:w="1503" w:type="dxa"/>
          </w:tcPr>
          <w:p w14:paraId="469264F0"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Brief (start line)</w:t>
            </w:r>
          </w:p>
        </w:tc>
        <w:tc>
          <w:tcPr>
            <w:tcW w:w="1503" w:type="dxa"/>
          </w:tcPr>
          <w:p w14:paraId="793713CA" w14:textId="77777777" w:rsidR="00866A24" w:rsidRPr="00A63F2E" w:rsidRDefault="00866A24" w:rsidP="004B48B5">
            <w:pPr>
              <w:jc w:val="center"/>
              <w:cnfStyle w:val="100000000000" w:firstRow="1" w:lastRow="0" w:firstColumn="0" w:lastColumn="0" w:oddVBand="0" w:evenVBand="0" w:oddHBand="0" w:evenHBand="0" w:firstRowFirstColumn="0" w:firstRowLastColumn="0" w:lastRowFirstColumn="0" w:lastRowLastColumn="0"/>
              <w:rPr>
                <w:sz w:val="20"/>
                <w:u w:val="single"/>
              </w:rPr>
            </w:pPr>
            <w:r w:rsidRPr="00A63F2E">
              <w:rPr>
                <w:sz w:val="20"/>
                <w:u w:val="single"/>
              </w:rPr>
              <w:t>Race Start</w:t>
            </w:r>
          </w:p>
        </w:tc>
      </w:tr>
      <w:tr w:rsidR="00866A24" w:rsidRPr="00A63F2E" w14:paraId="0287043C"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1225FFBB" w14:textId="56BE7E67" w:rsidR="00866A24" w:rsidRDefault="00773749" w:rsidP="004B48B5">
            <w:pPr>
              <w:rPr>
                <w:sz w:val="20"/>
                <w:u w:val="single"/>
              </w:rPr>
            </w:pPr>
            <w:r>
              <w:rPr>
                <w:sz w:val="20"/>
                <w:u w:val="single"/>
              </w:rPr>
              <w:t>Ultra Marathon</w:t>
            </w:r>
          </w:p>
        </w:tc>
        <w:tc>
          <w:tcPr>
            <w:tcW w:w="1765" w:type="dxa"/>
          </w:tcPr>
          <w:p w14:paraId="56D056CA" w14:textId="65C6C5CF" w:rsidR="00866A24"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08:00-09:20</w:t>
            </w:r>
          </w:p>
        </w:tc>
        <w:tc>
          <w:tcPr>
            <w:tcW w:w="1503" w:type="dxa"/>
          </w:tcPr>
          <w:p w14:paraId="119E6385" w14:textId="22751A57" w:rsidR="00866A24" w:rsidRDefault="00866A24"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w:t>
            </w:r>
            <w:r w:rsidR="00773749">
              <w:rPr>
                <w:sz w:val="20"/>
                <w:u w:val="single"/>
              </w:rPr>
              <w:t>20</w:t>
            </w:r>
          </w:p>
        </w:tc>
        <w:tc>
          <w:tcPr>
            <w:tcW w:w="1503" w:type="dxa"/>
          </w:tcPr>
          <w:p w14:paraId="045C9A85" w14:textId="0C254662" w:rsidR="00866A24"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09:30</w:t>
            </w:r>
          </w:p>
        </w:tc>
      </w:tr>
      <w:tr w:rsidR="00866A24" w:rsidRPr="00A63F2E" w14:paraId="34B98F7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1E1DDB8C" w14:textId="7E731B34" w:rsidR="00866A24" w:rsidRPr="00A63F2E" w:rsidRDefault="00773749" w:rsidP="004B48B5">
            <w:pPr>
              <w:rPr>
                <w:sz w:val="20"/>
                <w:u w:val="single"/>
              </w:rPr>
            </w:pPr>
            <w:r>
              <w:rPr>
                <w:sz w:val="20"/>
                <w:u w:val="single"/>
              </w:rPr>
              <w:t>Marathon</w:t>
            </w:r>
          </w:p>
        </w:tc>
        <w:tc>
          <w:tcPr>
            <w:tcW w:w="1765" w:type="dxa"/>
          </w:tcPr>
          <w:p w14:paraId="7A7C4400" w14:textId="14C2D6C7" w:rsidR="00866A24" w:rsidRPr="00A63F2E"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08:00-09:20</w:t>
            </w:r>
          </w:p>
        </w:tc>
        <w:tc>
          <w:tcPr>
            <w:tcW w:w="1503" w:type="dxa"/>
          </w:tcPr>
          <w:p w14:paraId="0C49B268" w14:textId="57EAFAEF" w:rsidR="00866A24" w:rsidRPr="00A63F2E" w:rsidRDefault="00866A24"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w:t>
            </w:r>
            <w:r w:rsidR="00773749">
              <w:rPr>
                <w:sz w:val="20"/>
                <w:u w:val="single"/>
              </w:rPr>
              <w:t>20</w:t>
            </w:r>
          </w:p>
        </w:tc>
        <w:tc>
          <w:tcPr>
            <w:tcW w:w="1503" w:type="dxa"/>
          </w:tcPr>
          <w:p w14:paraId="024E03BF" w14:textId="05F3091A" w:rsidR="00866A24" w:rsidRPr="00A63F2E"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09:30</w:t>
            </w:r>
          </w:p>
        </w:tc>
      </w:tr>
      <w:tr w:rsidR="00773749" w:rsidRPr="00A63F2E" w14:paraId="6CBDBDDB"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39B375CA" w14:textId="4B1E0C4A" w:rsidR="00773749" w:rsidRDefault="00773749" w:rsidP="004B48B5">
            <w:pPr>
              <w:rPr>
                <w:sz w:val="20"/>
                <w:u w:val="single"/>
              </w:rPr>
            </w:pPr>
            <w:r>
              <w:rPr>
                <w:sz w:val="20"/>
                <w:u w:val="single"/>
              </w:rPr>
              <w:t>20 Miles</w:t>
            </w:r>
          </w:p>
        </w:tc>
        <w:tc>
          <w:tcPr>
            <w:tcW w:w="1765" w:type="dxa"/>
          </w:tcPr>
          <w:p w14:paraId="34BA91D6" w14:textId="65360DFB"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09:00-10:05</w:t>
            </w:r>
          </w:p>
        </w:tc>
        <w:tc>
          <w:tcPr>
            <w:tcW w:w="1503" w:type="dxa"/>
          </w:tcPr>
          <w:p w14:paraId="74799535" w14:textId="4DBEC44B"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10:05</w:t>
            </w:r>
          </w:p>
        </w:tc>
        <w:tc>
          <w:tcPr>
            <w:tcW w:w="1503" w:type="dxa"/>
          </w:tcPr>
          <w:p w14:paraId="775E039E" w14:textId="5953B84F"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10:15</w:t>
            </w:r>
          </w:p>
        </w:tc>
      </w:tr>
      <w:tr w:rsidR="00773749" w:rsidRPr="00A63F2E" w14:paraId="6BC773CE"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3611B191" w14:textId="0ACDA7CA" w:rsidR="00773749" w:rsidRDefault="00773749" w:rsidP="004B48B5">
            <w:pPr>
              <w:rPr>
                <w:sz w:val="20"/>
                <w:u w:val="single"/>
              </w:rPr>
            </w:pPr>
            <w:r>
              <w:rPr>
                <w:sz w:val="20"/>
                <w:u w:val="single"/>
              </w:rPr>
              <w:t>15 Miles</w:t>
            </w:r>
          </w:p>
        </w:tc>
        <w:tc>
          <w:tcPr>
            <w:tcW w:w="1765" w:type="dxa"/>
          </w:tcPr>
          <w:p w14:paraId="5FD5E7A8" w14:textId="32137EC9"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09:00-10:05</w:t>
            </w:r>
          </w:p>
        </w:tc>
        <w:tc>
          <w:tcPr>
            <w:tcW w:w="1503" w:type="dxa"/>
          </w:tcPr>
          <w:p w14:paraId="2C250C06" w14:textId="5637DB1D"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10:05</w:t>
            </w:r>
          </w:p>
        </w:tc>
        <w:tc>
          <w:tcPr>
            <w:tcW w:w="1503" w:type="dxa"/>
          </w:tcPr>
          <w:p w14:paraId="244AFC8D" w14:textId="4274C099"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10:15</w:t>
            </w:r>
          </w:p>
        </w:tc>
      </w:tr>
      <w:tr w:rsidR="00773749" w:rsidRPr="00A63F2E" w14:paraId="3BD42E3B" w14:textId="77777777" w:rsidTr="004B4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1" w:type="dxa"/>
          </w:tcPr>
          <w:p w14:paraId="5DC6E410" w14:textId="5EF354E9" w:rsidR="00773749" w:rsidRDefault="00773749" w:rsidP="004B48B5">
            <w:pPr>
              <w:rPr>
                <w:sz w:val="20"/>
                <w:u w:val="single"/>
              </w:rPr>
            </w:pPr>
            <w:r>
              <w:rPr>
                <w:sz w:val="20"/>
                <w:u w:val="single"/>
              </w:rPr>
              <w:t>10 Miles</w:t>
            </w:r>
          </w:p>
        </w:tc>
        <w:tc>
          <w:tcPr>
            <w:tcW w:w="1765" w:type="dxa"/>
          </w:tcPr>
          <w:p w14:paraId="3228287C" w14:textId="76FDACAE"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10:05-09:50</w:t>
            </w:r>
          </w:p>
        </w:tc>
        <w:tc>
          <w:tcPr>
            <w:tcW w:w="1503" w:type="dxa"/>
          </w:tcPr>
          <w:p w14:paraId="49A5DB63" w14:textId="36ECE14B"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09:50</w:t>
            </w:r>
          </w:p>
        </w:tc>
        <w:tc>
          <w:tcPr>
            <w:tcW w:w="1503" w:type="dxa"/>
          </w:tcPr>
          <w:p w14:paraId="7ADE4399" w14:textId="1CDD7961" w:rsidR="00773749" w:rsidRDefault="00773749" w:rsidP="004B48B5">
            <w:pPr>
              <w:jc w:val="center"/>
              <w:cnfStyle w:val="000000100000" w:firstRow="0" w:lastRow="0" w:firstColumn="0" w:lastColumn="0" w:oddVBand="0" w:evenVBand="0" w:oddHBand="1" w:evenHBand="0" w:firstRowFirstColumn="0" w:firstRowLastColumn="0" w:lastRowFirstColumn="0" w:lastRowLastColumn="0"/>
              <w:rPr>
                <w:sz w:val="20"/>
                <w:u w:val="single"/>
              </w:rPr>
            </w:pPr>
            <w:r>
              <w:rPr>
                <w:sz w:val="20"/>
                <w:u w:val="single"/>
              </w:rPr>
              <w:t>10:00</w:t>
            </w:r>
          </w:p>
        </w:tc>
      </w:tr>
      <w:tr w:rsidR="00773749" w:rsidRPr="00A63F2E" w14:paraId="4494F385" w14:textId="77777777" w:rsidTr="004B48B5">
        <w:tc>
          <w:tcPr>
            <w:cnfStyle w:val="001000000000" w:firstRow="0" w:lastRow="0" w:firstColumn="1" w:lastColumn="0" w:oddVBand="0" w:evenVBand="0" w:oddHBand="0" w:evenHBand="0" w:firstRowFirstColumn="0" w:firstRowLastColumn="0" w:lastRowFirstColumn="0" w:lastRowLastColumn="0"/>
            <w:tcW w:w="1681" w:type="dxa"/>
          </w:tcPr>
          <w:p w14:paraId="5A0642FC" w14:textId="00CEE027" w:rsidR="00773749" w:rsidRDefault="00773749" w:rsidP="004B48B5">
            <w:pPr>
              <w:rPr>
                <w:sz w:val="20"/>
                <w:u w:val="single"/>
              </w:rPr>
            </w:pPr>
            <w:r>
              <w:rPr>
                <w:sz w:val="20"/>
                <w:u w:val="single"/>
              </w:rPr>
              <w:t>5 Miles</w:t>
            </w:r>
          </w:p>
        </w:tc>
        <w:tc>
          <w:tcPr>
            <w:tcW w:w="1765" w:type="dxa"/>
          </w:tcPr>
          <w:p w14:paraId="3D44A745" w14:textId="0945F9D0"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09:00-09:35</w:t>
            </w:r>
          </w:p>
        </w:tc>
        <w:tc>
          <w:tcPr>
            <w:tcW w:w="1503" w:type="dxa"/>
          </w:tcPr>
          <w:p w14:paraId="0DD1E739" w14:textId="66A9AC74"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09:35</w:t>
            </w:r>
          </w:p>
        </w:tc>
        <w:tc>
          <w:tcPr>
            <w:tcW w:w="1503" w:type="dxa"/>
          </w:tcPr>
          <w:p w14:paraId="48A0316D" w14:textId="7020BD37" w:rsidR="00773749" w:rsidRDefault="00773749" w:rsidP="004B48B5">
            <w:pPr>
              <w:jc w:val="center"/>
              <w:cnfStyle w:val="000000000000" w:firstRow="0" w:lastRow="0" w:firstColumn="0" w:lastColumn="0" w:oddVBand="0" w:evenVBand="0" w:oddHBand="0" w:evenHBand="0" w:firstRowFirstColumn="0" w:firstRowLastColumn="0" w:lastRowFirstColumn="0" w:lastRowLastColumn="0"/>
              <w:rPr>
                <w:sz w:val="20"/>
                <w:u w:val="single"/>
              </w:rPr>
            </w:pPr>
            <w:r>
              <w:rPr>
                <w:sz w:val="20"/>
                <w:u w:val="single"/>
              </w:rPr>
              <w:t>09:45</w:t>
            </w:r>
          </w:p>
        </w:tc>
      </w:tr>
    </w:tbl>
    <w:p w14:paraId="708354F5" w14:textId="77777777" w:rsidR="00ED0977" w:rsidRPr="00A63F2E" w:rsidRDefault="00ED0977">
      <w:pPr>
        <w:rPr>
          <w:b/>
          <w:sz w:val="20"/>
          <w:u w:val="single"/>
        </w:rPr>
      </w:pPr>
    </w:p>
    <w:p w14:paraId="0C66DC2C" w14:textId="77777777" w:rsidR="00CE0E9D" w:rsidRPr="00866A24" w:rsidRDefault="00CE0E9D" w:rsidP="00CE0E9D">
      <w:pPr>
        <w:spacing w:after="80"/>
        <w:rPr>
          <w:b/>
          <w:sz w:val="20"/>
        </w:rPr>
      </w:pPr>
      <w:r w:rsidRPr="00866A24">
        <w:rPr>
          <w:b/>
          <w:sz w:val="20"/>
        </w:rPr>
        <w:t>GETTING TO US:</w:t>
      </w:r>
    </w:p>
    <w:p w14:paraId="66E8A484" w14:textId="07545A8B" w:rsidR="00CE0E9D" w:rsidRDefault="00866A24" w:rsidP="00CE0E9D">
      <w:pPr>
        <w:spacing w:after="80"/>
        <w:rPr>
          <w:sz w:val="20"/>
        </w:rPr>
      </w:pPr>
      <w:r>
        <w:rPr>
          <w:sz w:val="20"/>
        </w:rPr>
        <w:t xml:space="preserve">Registration, parking, toilets, baggage drop and </w:t>
      </w:r>
      <w:r w:rsidR="00C65D5E">
        <w:rPr>
          <w:sz w:val="20"/>
        </w:rPr>
        <w:t>Start,</w:t>
      </w:r>
      <w:r>
        <w:rPr>
          <w:sz w:val="20"/>
        </w:rPr>
        <w:t xml:space="preserve"> and Finish is at:</w:t>
      </w:r>
    </w:p>
    <w:p w14:paraId="6464B72D" w14:textId="4FEA0A5D" w:rsidR="00760AAC" w:rsidRDefault="00760AAC" w:rsidP="00CE0E9D">
      <w:pPr>
        <w:spacing w:after="80"/>
        <w:rPr>
          <w:sz w:val="20"/>
        </w:rPr>
      </w:pPr>
      <w:r>
        <w:rPr>
          <w:sz w:val="20"/>
        </w:rPr>
        <w:t>Pateley Bridge Recreation Ground,</w:t>
      </w:r>
    </w:p>
    <w:p w14:paraId="609C7BCF" w14:textId="3B19E0F2" w:rsidR="00760AAC" w:rsidRDefault="00760AAC" w:rsidP="00CE0E9D">
      <w:pPr>
        <w:spacing w:after="80"/>
        <w:rPr>
          <w:sz w:val="20"/>
        </w:rPr>
      </w:pPr>
      <w:r>
        <w:rPr>
          <w:sz w:val="20"/>
        </w:rPr>
        <w:t>Street Lane</w:t>
      </w:r>
    </w:p>
    <w:p w14:paraId="6AD7694C" w14:textId="368650E7" w:rsidR="00760AAC" w:rsidRDefault="00760AAC" w:rsidP="00CE0E9D">
      <w:pPr>
        <w:spacing w:after="80"/>
        <w:rPr>
          <w:sz w:val="20"/>
        </w:rPr>
      </w:pPr>
      <w:r>
        <w:rPr>
          <w:sz w:val="20"/>
        </w:rPr>
        <w:t>Bridgehouse Gate,</w:t>
      </w:r>
    </w:p>
    <w:p w14:paraId="7EDFAD0D" w14:textId="4C547B4E" w:rsidR="005B7EE5" w:rsidRDefault="00773749" w:rsidP="00CE0E9D">
      <w:pPr>
        <w:spacing w:after="80"/>
        <w:rPr>
          <w:sz w:val="20"/>
        </w:rPr>
      </w:pPr>
      <w:r>
        <w:rPr>
          <w:sz w:val="20"/>
        </w:rPr>
        <w:t>Pateley Bridge,</w:t>
      </w:r>
    </w:p>
    <w:p w14:paraId="600B3D5F" w14:textId="07F61170" w:rsidR="00773749" w:rsidRDefault="00773749" w:rsidP="00CE0E9D">
      <w:pPr>
        <w:spacing w:after="80"/>
        <w:rPr>
          <w:sz w:val="20"/>
        </w:rPr>
      </w:pPr>
      <w:r>
        <w:rPr>
          <w:sz w:val="20"/>
        </w:rPr>
        <w:t>Harrogate,</w:t>
      </w:r>
    </w:p>
    <w:p w14:paraId="0607B2D5" w14:textId="4179A973" w:rsidR="00773749" w:rsidRDefault="00773749" w:rsidP="00CE0E9D">
      <w:pPr>
        <w:spacing w:after="80"/>
        <w:rPr>
          <w:sz w:val="20"/>
        </w:rPr>
      </w:pPr>
      <w:r>
        <w:rPr>
          <w:sz w:val="20"/>
        </w:rPr>
        <w:t>HG3 5PJ</w:t>
      </w:r>
    </w:p>
    <w:p w14:paraId="4335E0F6" w14:textId="365BB467" w:rsidR="005B7EE5" w:rsidRDefault="00760AAC" w:rsidP="00CE0E9D">
      <w:pPr>
        <w:spacing w:after="80"/>
        <w:rPr>
          <w:sz w:val="20"/>
        </w:rPr>
      </w:pPr>
      <w:r>
        <w:rPr>
          <w:sz w:val="20"/>
        </w:rPr>
        <w:t>The Park is at the side of the main bridge in Pateley.</w:t>
      </w:r>
    </w:p>
    <w:p w14:paraId="77249307" w14:textId="415A0849" w:rsidR="00760AAC" w:rsidRPr="00A63F2E" w:rsidRDefault="00760AAC" w:rsidP="00CE0E9D">
      <w:pPr>
        <w:spacing w:after="80"/>
        <w:rPr>
          <w:sz w:val="20"/>
        </w:rPr>
      </w:pPr>
      <w:r>
        <w:rPr>
          <w:sz w:val="20"/>
        </w:rPr>
        <w:t>There are various car parks in Pateley, where council charges apply.</w:t>
      </w:r>
    </w:p>
    <w:p w14:paraId="769F64CA" w14:textId="77777777" w:rsidR="00CE0E9D" w:rsidRPr="00866A24" w:rsidRDefault="00CE0E9D" w:rsidP="00CE0E9D">
      <w:pPr>
        <w:spacing w:after="80"/>
        <w:rPr>
          <w:b/>
          <w:caps/>
          <w:sz w:val="20"/>
        </w:rPr>
      </w:pPr>
      <w:r w:rsidRPr="00866A24">
        <w:rPr>
          <w:b/>
          <w:caps/>
          <w:sz w:val="20"/>
        </w:rPr>
        <w:t>Race Numbers and Registration (and</w:t>
      </w:r>
      <w:r w:rsidRPr="00181A72">
        <w:rPr>
          <w:b/>
          <w:caps/>
          <w:sz w:val="20"/>
          <w:u w:val="single"/>
        </w:rPr>
        <w:t xml:space="preserve"> </w:t>
      </w:r>
      <w:r w:rsidRPr="00866A24">
        <w:rPr>
          <w:b/>
          <w:caps/>
          <w:sz w:val="20"/>
        </w:rPr>
        <w:t>loos):</w:t>
      </w:r>
    </w:p>
    <w:p w14:paraId="02A45EAB" w14:textId="326677DC" w:rsidR="00866A24" w:rsidRDefault="00866A24" w:rsidP="00CE0E9D">
      <w:pPr>
        <w:spacing w:after="80"/>
        <w:rPr>
          <w:sz w:val="20"/>
        </w:rPr>
      </w:pPr>
      <w:r>
        <w:rPr>
          <w:sz w:val="20"/>
        </w:rPr>
        <w:t xml:space="preserve">The registration and toilets </w:t>
      </w:r>
      <w:r w:rsidR="00C65D5E">
        <w:rPr>
          <w:sz w:val="20"/>
        </w:rPr>
        <w:t>are</w:t>
      </w:r>
      <w:r>
        <w:rPr>
          <w:sz w:val="20"/>
        </w:rPr>
        <w:t xml:space="preserve"> in the</w:t>
      </w:r>
      <w:r w:rsidR="005B7EE5">
        <w:rPr>
          <w:sz w:val="20"/>
        </w:rPr>
        <w:t xml:space="preserve"> </w:t>
      </w:r>
      <w:r w:rsidR="00760AAC">
        <w:rPr>
          <w:sz w:val="20"/>
        </w:rPr>
        <w:t>park, you will see our gazebo as you enter the park</w:t>
      </w:r>
      <w:r w:rsidR="005B7EE5">
        <w:rPr>
          <w:sz w:val="20"/>
        </w:rPr>
        <w:t>.</w:t>
      </w:r>
    </w:p>
    <w:p w14:paraId="695CE0FD" w14:textId="01C0E103" w:rsidR="00866A24" w:rsidRPr="00E0073D" w:rsidRDefault="00866A24" w:rsidP="00CE0E9D">
      <w:pPr>
        <w:spacing w:after="80"/>
        <w:rPr>
          <w:b/>
          <w:caps/>
          <w:sz w:val="20"/>
          <w:u w:val="single"/>
        </w:rPr>
      </w:pPr>
      <w:r>
        <w:rPr>
          <w:sz w:val="20"/>
        </w:rPr>
        <w:t>Race Registration will close promptly at the times stated above.  We need to make our way to the start/finish area.</w:t>
      </w:r>
    </w:p>
    <w:p w14:paraId="4FBCFC23" w14:textId="77777777" w:rsidR="00CE0E9D" w:rsidRDefault="00CE0E9D" w:rsidP="00CE0E9D">
      <w:pPr>
        <w:spacing w:after="80"/>
        <w:rPr>
          <w:b/>
          <w:sz w:val="20"/>
        </w:rPr>
      </w:pPr>
      <w:r w:rsidRPr="00A63F2E">
        <w:rPr>
          <w:b/>
          <w:sz w:val="20"/>
        </w:rPr>
        <w:t>Please don’t leave it to the last minute to collect your numbers we want everyone to enjoy their day and stressing in a queue minutes before the race isn’t a great start.</w:t>
      </w:r>
    </w:p>
    <w:p w14:paraId="2021B843" w14:textId="39D4832D" w:rsidR="00CE0E9D" w:rsidRDefault="00CE0E9D" w:rsidP="00CE0E9D">
      <w:pPr>
        <w:spacing w:after="80"/>
        <w:rPr>
          <w:sz w:val="20"/>
        </w:rPr>
      </w:pPr>
      <w:r w:rsidRPr="00E00BCC">
        <w:rPr>
          <w:sz w:val="20"/>
        </w:rPr>
        <w:t>You can drop your bag</w:t>
      </w:r>
      <w:r w:rsidR="00760AAC">
        <w:rPr>
          <w:sz w:val="20"/>
        </w:rPr>
        <w:t>s</w:t>
      </w:r>
      <w:r w:rsidRPr="00E00BCC">
        <w:rPr>
          <w:sz w:val="20"/>
        </w:rPr>
        <w:t xml:space="preserve"> in </w:t>
      </w:r>
      <w:r w:rsidR="00866A24">
        <w:rPr>
          <w:sz w:val="20"/>
        </w:rPr>
        <w:t>the Grim big white van, which will be</w:t>
      </w:r>
      <w:r w:rsidR="00760AAC">
        <w:rPr>
          <w:sz w:val="20"/>
        </w:rPr>
        <w:t xml:space="preserve"> kept</w:t>
      </w:r>
      <w:r w:rsidR="00866A24">
        <w:rPr>
          <w:sz w:val="20"/>
        </w:rPr>
        <w:t xml:space="preserve"> in the car park</w:t>
      </w:r>
      <w:r w:rsidR="005B7EE5">
        <w:rPr>
          <w:sz w:val="20"/>
        </w:rPr>
        <w:t xml:space="preserve"> </w:t>
      </w:r>
      <w:r w:rsidR="00760AAC">
        <w:rPr>
          <w:sz w:val="20"/>
        </w:rPr>
        <w:t xml:space="preserve">opposite the park </w:t>
      </w:r>
      <w:r w:rsidR="005B7EE5">
        <w:rPr>
          <w:sz w:val="20"/>
        </w:rPr>
        <w:t xml:space="preserve">or leave </w:t>
      </w:r>
      <w:r w:rsidR="00760AAC">
        <w:rPr>
          <w:sz w:val="20"/>
        </w:rPr>
        <w:t>in the gazebo</w:t>
      </w:r>
      <w:r w:rsidR="005B7EE5">
        <w:rPr>
          <w:sz w:val="20"/>
        </w:rPr>
        <w:t>, all bags etc are left entirely at your own risk, although we aim to keep an eye on them.</w:t>
      </w:r>
    </w:p>
    <w:p w14:paraId="094E9584" w14:textId="26CAA007" w:rsidR="00866A24" w:rsidRDefault="00866A24" w:rsidP="00CE0E9D">
      <w:pPr>
        <w:spacing w:after="80"/>
        <w:rPr>
          <w:sz w:val="20"/>
        </w:rPr>
      </w:pPr>
    </w:p>
    <w:p w14:paraId="4669F36D" w14:textId="2E95BCCC" w:rsidR="00866A24" w:rsidRDefault="00866A24" w:rsidP="00CE0E9D">
      <w:pPr>
        <w:spacing w:after="80"/>
        <w:rPr>
          <w:b/>
          <w:bCs/>
          <w:sz w:val="20"/>
        </w:rPr>
      </w:pPr>
      <w:r w:rsidRPr="00866A24">
        <w:rPr>
          <w:b/>
          <w:bCs/>
          <w:sz w:val="20"/>
        </w:rPr>
        <w:t>NUMBER EXCHANGE</w:t>
      </w:r>
    </w:p>
    <w:p w14:paraId="4178B27B" w14:textId="73427E09" w:rsidR="00583829" w:rsidRDefault="00583829" w:rsidP="00CE0E9D">
      <w:pPr>
        <w:spacing w:after="80"/>
        <w:rPr>
          <w:sz w:val="20"/>
        </w:rPr>
      </w:pPr>
      <w:r>
        <w:rPr>
          <w:sz w:val="20"/>
        </w:rPr>
        <w:t>Numbers cannot be exchanged unless prior notice is given to the race committee.  If numbers are exchanged without prior permission the runners will be disqualified from the race.</w:t>
      </w:r>
    </w:p>
    <w:p w14:paraId="58EA2072" w14:textId="28EB94F3" w:rsidR="00583829" w:rsidRDefault="00583829" w:rsidP="00CE0E9D">
      <w:pPr>
        <w:spacing w:after="80"/>
        <w:rPr>
          <w:sz w:val="20"/>
        </w:rPr>
      </w:pPr>
    </w:p>
    <w:p w14:paraId="70BDF874" w14:textId="42F17399" w:rsidR="00583829" w:rsidRDefault="00583829" w:rsidP="00CE0E9D">
      <w:pPr>
        <w:spacing w:after="80"/>
        <w:rPr>
          <w:sz w:val="20"/>
        </w:rPr>
      </w:pPr>
    </w:p>
    <w:p w14:paraId="04C9D5C5" w14:textId="28B92779" w:rsidR="005B7EE5" w:rsidRDefault="005B7EE5" w:rsidP="00CE0E9D">
      <w:pPr>
        <w:spacing w:after="80"/>
        <w:rPr>
          <w:b/>
          <w:bCs/>
          <w:sz w:val="20"/>
        </w:rPr>
      </w:pPr>
    </w:p>
    <w:p w14:paraId="622C036E" w14:textId="77777777" w:rsidR="00760AAC" w:rsidRDefault="00760AAC" w:rsidP="00CE0E9D">
      <w:pPr>
        <w:spacing w:after="80"/>
        <w:rPr>
          <w:b/>
          <w:bCs/>
          <w:sz w:val="20"/>
        </w:rPr>
      </w:pPr>
    </w:p>
    <w:p w14:paraId="6ED37B4F" w14:textId="77777777" w:rsidR="005B7EE5" w:rsidRDefault="005B7EE5" w:rsidP="00CE0E9D">
      <w:pPr>
        <w:spacing w:after="80"/>
        <w:rPr>
          <w:b/>
          <w:bCs/>
          <w:sz w:val="20"/>
        </w:rPr>
      </w:pPr>
    </w:p>
    <w:p w14:paraId="03A7557F" w14:textId="4587A89A" w:rsidR="00583829" w:rsidRDefault="00583829" w:rsidP="00CE0E9D">
      <w:pPr>
        <w:spacing w:after="80"/>
        <w:rPr>
          <w:b/>
          <w:bCs/>
          <w:sz w:val="20"/>
        </w:rPr>
      </w:pPr>
    </w:p>
    <w:p w14:paraId="005BF005" w14:textId="35AA9153" w:rsidR="00583829" w:rsidRDefault="00583829" w:rsidP="00CE0E9D">
      <w:pPr>
        <w:spacing w:after="80"/>
        <w:rPr>
          <w:sz w:val="20"/>
        </w:rPr>
      </w:pPr>
      <w:r>
        <w:rPr>
          <w:b/>
          <w:bCs/>
          <w:sz w:val="20"/>
        </w:rPr>
        <w:t>RACE TIMES</w:t>
      </w:r>
    </w:p>
    <w:p w14:paraId="6B95F5B7" w14:textId="3F3BAA43" w:rsidR="00583829" w:rsidRDefault="00583829" w:rsidP="00CE0E9D">
      <w:pPr>
        <w:spacing w:after="80"/>
        <w:rPr>
          <w:sz w:val="20"/>
        </w:rPr>
      </w:pPr>
      <w:r>
        <w:rPr>
          <w:sz w:val="20"/>
        </w:rPr>
        <w:t>All races will start at the above times.</w:t>
      </w:r>
    </w:p>
    <w:p w14:paraId="6EFF9671" w14:textId="1CE6FF89" w:rsidR="005B7EE5" w:rsidRPr="00583829" w:rsidRDefault="005B7EE5" w:rsidP="00CE0E9D">
      <w:pPr>
        <w:spacing w:after="80"/>
        <w:rPr>
          <w:sz w:val="20"/>
        </w:rPr>
      </w:pPr>
      <w:r>
        <w:rPr>
          <w:sz w:val="20"/>
        </w:rPr>
        <w:t>The start/finish area is on the track next to registration</w:t>
      </w:r>
    </w:p>
    <w:p w14:paraId="3B653B8E" w14:textId="77777777" w:rsidR="00583829" w:rsidRPr="00583829" w:rsidRDefault="00583829" w:rsidP="00CE0E9D">
      <w:pPr>
        <w:spacing w:after="80"/>
        <w:rPr>
          <w:b/>
          <w:bCs/>
          <w:sz w:val="20"/>
        </w:rPr>
      </w:pPr>
    </w:p>
    <w:p w14:paraId="2D3B5C9B" w14:textId="47553CDA" w:rsidR="00CE0E9D" w:rsidRDefault="00CE0E9D" w:rsidP="00CE0E9D">
      <w:pPr>
        <w:spacing w:after="80"/>
        <w:rPr>
          <w:b/>
          <w:sz w:val="20"/>
          <w:u w:val="single"/>
        </w:rPr>
      </w:pPr>
      <w:r w:rsidRPr="00583829">
        <w:rPr>
          <w:b/>
          <w:sz w:val="20"/>
        </w:rPr>
        <w:t>THE COURSES</w:t>
      </w:r>
    </w:p>
    <w:p w14:paraId="3BDE6DEC" w14:textId="09BEFDBD" w:rsidR="00CE0E9D" w:rsidRDefault="00CE0E9D" w:rsidP="00CE0E9D">
      <w:pPr>
        <w:spacing w:after="80"/>
        <w:rPr>
          <w:b/>
          <w:sz w:val="20"/>
        </w:rPr>
      </w:pPr>
      <w:r w:rsidRPr="00CE0E9D">
        <w:rPr>
          <w:b/>
          <w:sz w:val="20"/>
        </w:rPr>
        <w:t>The courses are available on Grim up North Strava and they will soon be available from the Grim website, we are making some ch</w:t>
      </w:r>
      <w:r w:rsidR="00760AAC">
        <w:rPr>
          <w:b/>
          <w:sz w:val="20"/>
        </w:rPr>
        <w:t>anges very soon.</w:t>
      </w:r>
    </w:p>
    <w:p w14:paraId="6637B2C2" w14:textId="0FEB0B5A" w:rsidR="005B7EE5" w:rsidRDefault="00760AAC" w:rsidP="00CE0E9D">
      <w:pPr>
        <w:spacing w:after="80"/>
        <w:rPr>
          <w:bCs/>
          <w:sz w:val="20"/>
        </w:rPr>
      </w:pPr>
      <w:r>
        <w:rPr>
          <w:bCs/>
          <w:sz w:val="20"/>
        </w:rPr>
        <w:t xml:space="preserve">The route is a mixture of grass, trail and some back road, the course is still wettish as the </w:t>
      </w:r>
      <w:r w:rsidR="00C65D5E">
        <w:rPr>
          <w:bCs/>
          <w:sz w:val="20"/>
        </w:rPr>
        <w:t>moment,</w:t>
      </w:r>
      <w:r>
        <w:rPr>
          <w:bCs/>
          <w:sz w:val="20"/>
        </w:rPr>
        <w:t xml:space="preserve"> but it will become drier if the rain keeps off.  </w:t>
      </w:r>
    </w:p>
    <w:p w14:paraId="315565F7" w14:textId="7FD24391" w:rsidR="00760AAC" w:rsidRDefault="00760AAC" w:rsidP="00CE0E9D">
      <w:pPr>
        <w:spacing w:after="80"/>
        <w:rPr>
          <w:bCs/>
          <w:sz w:val="20"/>
        </w:rPr>
      </w:pPr>
      <w:r>
        <w:rPr>
          <w:bCs/>
          <w:sz w:val="20"/>
        </w:rPr>
        <w:t>There are 2 x small roads to cross, which will be marshalled and signposted to caution you the runner and other road users, but please take care.</w:t>
      </w:r>
    </w:p>
    <w:p w14:paraId="4077097D" w14:textId="6859E7C2" w:rsidR="00760AAC" w:rsidRDefault="00760AAC" w:rsidP="00CE0E9D">
      <w:pPr>
        <w:spacing w:after="80"/>
        <w:rPr>
          <w:bCs/>
          <w:sz w:val="20"/>
        </w:rPr>
      </w:pPr>
      <w:r>
        <w:rPr>
          <w:bCs/>
          <w:sz w:val="20"/>
        </w:rPr>
        <w:t xml:space="preserve">There are also </w:t>
      </w:r>
      <w:r w:rsidR="00C65D5E">
        <w:rPr>
          <w:bCs/>
          <w:sz w:val="20"/>
        </w:rPr>
        <w:t>several</w:t>
      </w:r>
      <w:r>
        <w:rPr>
          <w:bCs/>
          <w:sz w:val="20"/>
        </w:rPr>
        <w:t xml:space="preserve"> stiles to cross on this course.</w:t>
      </w:r>
    </w:p>
    <w:p w14:paraId="651EE1A2" w14:textId="18DCE537" w:rsidR="00760AAC" w:rsidRDefault="00760AAC" w:rsidP="00CE0E9D">
      <w:pPr>
        <w:spacing w:after="80"/>
        <w:rPr>
          <w:bCs/>
          <w:sz w:val="20"/>
        </w:rPr>
      </w:pPr>
      <w:r>
        <w:rPr>
          <w:bCs/>
          <w:sz w:val="20"/>
        </w:rPr>
        <w:t>The course is 5 miles in length.</w:t>
      </w:r>
    </w:p>
    <w:p w14:paraId="6D523808" w14:textId="20325A17" w:rsidR="00760AAC" w:rsidRDefault="00760AAC" w:rsidP="00CE0E9D">
      <w:pPr>
        <w:spacing w:after="80"/>
        <w:rPr>
          <w:bCs/>
          <w:sz w:val="20"/>
        </w:rPr>
      </w:pPr>
      <w:r>
        <w:rPr>
          <w:bCs/>
          <w:sz w:val="20"/>
        </w:rPr>
        <w:t>The ultra will measure 30 miles</w:t>
      </w:r>
    </w:p>
    <w:p w14:paraId="46B6F9A0" w14:textId="6DD536CF" w:rsidR="00760AAC" w:rsidRPr="005B7EE5" w:rsidRDefault="00760AAC" w:rsidP="00CE0E9D">
      <w:pPr>
        <w:spacing w:after="80"/>
        <w:rPr>
          <w:bCs/>
          <w:sz w:val="20"/>
        </w:rPr>
      </w:pPr>
      <w:r>
        <w:rPr>
          <w:bCs/>
          <w:sz w:val="20"/>
        </w:rPr>
        <w:t>There will be an extra 1.2 miles added to the course for the marathon.</w:t>
      </w:r>
    </w:p>
    <w:p w14:paraId="650D6EB4" w14:textId="77777777" w:rsidR="009E31C3" w:rsidRDefault="009E31C3" w:rsidP="00CE0E9D">
      <w:pPr>
        <w:spacing w:after="80"/>
        <w:rPr>
          <w:bCs/>
          <w:sz w:val="20"/>
        </w:rPr>
      </w:pPr>
    </w:p>
    <w:p w14:paraId="18EC5103" w14:textId="41B437A5" w:rsidR="00CE0E9D" w:rsidRPr="00583829" w:rsidRDefault="00CE0E9D" w:rsidP="00CE0E9D">
      <w:pPr>
        <w:spacing w:after="80"/>
        <w:rPr>
          <w:b/>
          <w:sz w:val="20"/>
        </w:rPr>
      </w:pPr>
      <w:r w:rsidRPr="00583829">
        <w:rPr>
          <w:b/>
          <w:sz w:val="20"/>
        </w:rPr>
        <w:t>RACE SHOES</w:t>
      </w:r>
    </w:p>
    <w:p w14:paraId="3CECA27A" w14:textId="5BC920F2" w:rsidR="00CE0E9D" w:rsidRPr="00A63F2E" w:rsidRDefault="00760AAC" w:rsidP="00CE0E9D">
      <w:pPr>
        <w:spacing w:after="80"/>
        <w:rPr>
          <w:sz w:val="20"/>
        </w:rPr>
      </w:pPr>
      <w:r>
        <w:rPr>
          <w:sz w:val="20"/>
        </w:rPr>
        <w:t>Race shoes or road shoe, depending on the weather during the week prior to the event.</w:t>
      </w:r>
    </w:p>
    <w:p w14:paraId="5D21F99C" w14:textId="77777777" w:rsidR="00CE0E9D" w:rsidRDefault="00CE0E9D" w:rsidP="00CE0E9D">
      <w:pPr>
        <w:spacing w:after="80"/>
        <w:rPr>
          <w:b/>
          <w:smallCaps/>
          <w:color w:val="00B050"/>
          <w:sz w:val="20"/>
          <w:u w:val="single"/>
        </w:rPr>
      </w:pPr>
    </w:p>
    <w:p w14:paraId="38DDC334" w14:textId="34D56E9F" w:rsidR="00CE0E9D" w:rsidRPr="00583829" w:rsidRDefault="00CE0E9D" w:rsidP="00CE0E9D">
      <w:pPr>
        <w:spacing w:after="80"/>
        <w:rPr>
          <w:b/>
          <w:sz w:val="20"/>
        </w:rPr>
      </w:pPr>
      <w:r w:rsidRPr="00583829">
        <w:rPr>
          <w:b/>
          <w:caps/>
          <w:sz w:val="20"/>
        </w:rPr>
        <w:t>withdrawal, deferrals, refunds, changes on the day entries.</w:t>
      </w:r>
    </w:p>
    <w:p w14:paraId="2E9663C1" w14:textId="77777777" w:rsidR="00CE0E9D" w:rsidRPr="00D00516" w:rsidRDefault="00CE0E9D" w:rsidP="00CE0E9D">
      <w:pPr>
        <w:spacing w:after="80"/>
        <w:rPr>
          <w:sz w:val="20"/>
        </w:rPr>
      </w:pPr>
      <w:r w:rsidRPr="00D00516">
        <w:rPr>
          <w:sz w:val="20"/>
        </w:rPr>
        <w:t>We have hundreds of entrants to manage</w:t>
      </w:r>
      <w:r>
        <w:rPr>
          <w:sz w:val="20"/>
        </w:rPr>
        <w:t xml:space="preserve"> on race day and whilst we want you all happy things invariably get hectic at Grim HQ, as a result</w:t>
      </w:r>
      <w:r w:rsidRPr="00D00516">
        <w:rPr>
          <w:sz w:val="20"/>
        </w:rPr>
        <w:t>:</w:t>
      </w:r>
    </w:p>
    <w:p w14:paraId="066770B9" w14:textId="3EF21140" w:rsidR="00583829" w:rsidRDefault="00CE0E9D" w:rsidP="00CE0E9D">
      <w:pPr>
        <w:spacing w:after="0"/>
        <w:rPr>
          <w:sz w:val="20"/>
        </w:rPr>
      </w:pPr>
      <w:r>
        <w:rPr>
          <w:sz w:val="20"/>
        </w:rPr>
        <w:t xml:space="preserve">We cannot issue </w:t>
      </w:r>
      <w:r w:rsidR="00C65D5E">
        <w:rPr>
          <w:sz w:val="20"/>
        </w:rPr>
        <w:t>refunds or</w:t>
      </w:r>
      <w:r>
        <w:rPr>
          <w:sz w:val="20"/>
        </w:rPr>
        <w:t xml:space="preserve"> defer your entry without 2 weeks’ notice – with the number of races and the effort going into each event it’s just not possible.</w:t>
      </w:r>
    </w:p>
    <w:p w14:paraId="14ABA272" w14:textId="77777777" w:rsidR="009E31C3" w:rsidRDefault="009E31C3" w:rsidP="00CE0E9D">
      <w:pPr>
        <w:spacing w:after="0"/>
        <w:rPr>
          <w:sz w:val="20"/>
        </w:rPr>
      </w:pPr>
    </w:p>
    <w:p w14:paraId="22D564B0" w14:textId="5F67EBF1" w:rsidR="00CE0E9D" w:rsidRDefault="00CE0E9D" w:rsidP="00CE0E9D">
      <w:pPr>
        <w:spacing w:after="0"/>
        <w:rPr>
          <w:sz w:val="20"/>
        </w:rPr>
      </w:pPr>
      <w:r>
        <w:rPr>
          <w:sz w:val="20"/>
        </w:rPr>
        <w:t xml:space="preserve">We want to try and do everything we can to get you running and so we ask that you also give us two weeks’ notice if you want to transfer your place to another runner or change the distance you are running. </w:t>
      </w:r>
      <w:r w:rsidR="00C65D5E">
        <w:rPr>
          <w:sz w:val="20"/>
        </w:rPr>
        <w:t>However,</w:t>
      </w:r>
      <w:r>
        <w:rPr>
          <w:sz w:val="20"/>
        </w:rPr>
        <w:t xml:space="preserve"> we will TRY to accommodate some of these changes on race day. This will be at the committee’s discretion and numbers will be released 30 mins before race start. This cannot be confirmed beforehand as it is dependent on </w:t>
      </w:r>
      <w:r w:rsidR="00C65D5E">
        <w:rPr>
          <w:sz w:val="20"/>
        </w:rPr>
        <w:t>several</w:t>
      </w:r>
      <w:r>
        <w:rPr>
          <w:sz w:val="20"/>
        </w:rPr>
        <w:t xml:space="preserve"> factors. You will be excluded from a top three award.</w:t>
      </w:r>
    </w:p>
    <w:p w14:paraId="6D523C6B" w14:textId="77777777" w:rsidR="00583829" w:rsidRDefault="00583829" w:rsidP="00CE0E9D">
      <w:pPr>
        <w:spacing w:after="0"/>
        <w:rPr>
          <w:sz w:val="20"/>
        </w:rPr>
      </w:pPr>
    </w:p>
    <w:p w14:paraId="6F847D5D" w14:textId="46C082B0" w:rsidR="00CE0E9D" w:rsidRDefault="00CE0E9D" w:rsidP="00CE0E9D">
      <w:pPr>
        <w:spacing w:after="80"/>
        <w:rPr>
          <w:sz w:val="20"/>
        </w:rPr>
      </w:pPr>
      <w:r>
        <w:rPr>
          <w:sz w:val="20"/>
        </w:rPr>
        <w:t xml:space="preserve">There may be </w:t>
      </w:r>
      <w:r w:rsidR="00C65D5E">
        <w:rPr>
          <w:sz w:val="20"/>
        </w:rPr>
        <w:t>several</w:t>
      </w:r>
      <w:r>
        <w:rPr>
          <w:sz w:val="20"/>
        </w:rPr>
        <w:t xml:space="preserve"> entries on the day. This will be at the committee’s discretion and numbers will be released 30 mins before race start. This cannot be confirmed beforehand as it is dependent on </w:t>
      </w:r>
      <w:r w:rsidR="00C65D5E">
        <w:rPr>
          <w:sz w:val="20"/>
        </w:rPr>
        <w:t>several</w:t>
      </w:r>
      <w:r>
        <w:rPr>
          <w:sz w:val="20"/>
        </w:rPr>
        <w:t xml:space="preserve"> factors. You will be excluded from a top three award.</w:t>
      </w:r>
    </w:p>
    <w:p w14:paraId="48CA5949" w14:textId="77777777" w:rsidR="00CE0E9D" w:rsidRDefault="00CE0E9D" w:rsidP="00CE0E9D">
      <w:pPr>
        <w:spacing w:after="80"/>
        <w:rPr>
          <w:sz w:val="20"/>
        </w:rPr>
      </w:pPr>
      <w:r>
        <w:rPr>
          <w:sz w:val="20"/>
        </w:rPr>
        <w:t>We hope to have a ‘Change and On the Day’ desk, due to limited volunteers there will only be one person staffing that desk so it could get busy and we’d hate you to be late for your race.</w:t>
      </w:r>
    </w:p>
    <w:p w14:paraId="15D03324" w14:textId="77777777" w:rsidR="00CE0E9D" w:rsidRDefault="00CE0E9D" w:rsidP="00CE0E9D">
      <w:pPr>
        <w:spacing w:after="80"/>
        <w:rPr>
          <w:b/>
          <w:sz w:val="20"/>
          <w:u w:val="single"/>
        </w:rPr>
      </w:pPr>
    </w:p>
    <w:p w14:paraId="6B446E00" w14:textId="1783BE04" w:rsidR="00CE0E9D" w:rsidRDefault="00CE0E9D" w:rsidP="00CE0E9D">
      <w:pPr>
        <w:spacing w:after="80"/>
        <w:rPr>
          <w:b/>
          <w:sz w:val="20"/>
          <w:u w:val="single"/>
        </w:rPr>
      </w:pPr>
    </w:p>
    <w:p w14:paraId="341D67AF" w14:textId="671F824F" w:rsidR="009E31C3" w:rsidRDefault="009E31C3" w:rsidP="00CE0E9D">
      <w:pPr>
        <w:spacing w:after="80"/>
        <w:rPr>
          <w:b/>
          <w:sz w:val="20"/>
          <w:u w:val="single"/>
        </w:rPr>
      </w:pPr>
    </w:p>
    <w:p w14:paraId="3ED6F375" w14:textId="5746926A" w:rsidR="009E31C3" w:rsidRDefault="009E31C3" w:rsidP="00CE0E9D">
      <w:pPr>
        <w:spacing w:after="80"/>
        <w:rPr>
          <w:b/>
          <w:sz w:val="20"/>
          <w:u w:val="single"/>
        </w:rPr>
      </w:pPr>
    </w:p>
    <w:p w14:paraId="496BCE37" w14:textId="47D2E86D" w:rsidR="009E31C3" w:rsidRDefault="009E31C3" w:rsidP="00CE0E9D">
      <w:pPr>
        <w:spacing w:after="80"/>
        <w:rPr>
          <w:b/>
          <w:sz w:val="20"/>
          <w:u w:val="single"/>
        </w:rPr>
      </w:pPr>
    </w:p>
    <w:p w14:paraId="012B6C47" w14:textId="79E588A0" w:rsidR="009E31C3" w:rsidRDefault="009E31C3" w:rsidP="00CE0E9D">
      <w:pPr>
        <w:spacing w:after="80"/>
        <w:rPr>
          <w:b/>
          <w:sz w:val="20"/>
          <w:u w:val="single"/>
        </w:rPr>
      </w:pPr>
    </w:p>
    <w:p w14:paraId="75B7621A" w14:textId="77777777" w:rsidR="009E31C3" w:rsidRDefault="009E31C3" w:rsidP="00CE0E9D">
      <w:pPr>
        <w:spacing w:after="80"/>
        <w:rPr>
          <w:b/>
          <w:sz w:val="20"/>
          <w:u w:val="single"/>
        </w:rPr>
      </w:pPr>
    </w:p>
    <w:p w14:paraId="367B4F06" w14:textId="79840492" w:rsidR="00CE0E9D" w:rsidRPr="0081063B" w:rsidRDefault="00CE0E9D" w:rsidP="00CE0E9D">
      <w:pPr>
        <w:spacing w:after="80"/>
        <w:rPr>
          <w:b/>
          <w:sz w:val="20"/>
        </w:rPr>
      </w:pPr>
      <w:r w:rsidRPr="0081063B">
        <w:rPr>
          <w:b/>
          <w:sz w:val="20"/>
        </w:rPr>
        <w:t>DURING THE RACE</w:t>
      </w:r>
    </w:p>
    <w:p w14:paraId="33935AE5" w14:textId="77777777" w:rsidR="00CE0E9D" w:rsidRPr="00A63F2E" w:rsidRDefault="00CE0E9D" w:rsidP="00CE0E9D">
      <w:pPr>
        <w:spacing w:after="80"/>
        <w:rPr>
          <w:sz w:val="20"/>
        </w:rPr>
      </w:pPr>
      <w:r w:rsidRPr="00A63F2E">
        <w:rPr>
          <w:sz w:val="20"/>
        </w:rPr>
        <w:t>We hope to start all the races promptly.  Please inform a race official if you are unable to complete the course and need to withdraw for any reason.  Please assist officials by making sure your number is visible.</w:t>
      </w:r>
    </w:p>
    <w:p w14:paraId="3712C222" w14:textId="77777777" w:rsidR="00CE0E9D" w:rsidRPr="00A63F2E" w:rsidRDefault="00CE0E9D" w:rsidP="00CE0E9D">
      <w:pPr>
        <w:spacing w:after="80"/>
        <w:rPr>
          <w:sz w:val="20"/>
        </w:rPr>
      </w:pPr>
      <w:r w:rsidRPr="00A63F2E">
        <w:rPr>
          <w:sz w:val="20"/>
        </w:rPr>
        <w:t xml:space="preserve">We don’t own the </w:t>
      </w:r>
      <w:r>
        <w:rPr>
          <w:sz w:val="20"/>
        </w:rPr>
        <w:t>race</w:t>
      </w:r>
      <w:r w:rsidRPr="00A63F2E">
        <w:rPr>
          <w:sz w:val="20"/>
        </w:rPr>
        <w:t xml:space="preserve"> path on the day </w:t>
      </w:r>
      <w:r w:rsidRPr="00A63F2E">
        <w:rPr>
          <w:sz w:val="20"/>
        </w:rPr>
        <w:sym w:font="Wingdings" w:char="F04A"/>
      </w:r>
      <w:r w:rsidRPr="00A63F2E">
        <w:rPr>
          <w:sz w:val="20"/>
        </w:rPr>
        <w:t xml:space="preserve"> please be courteous to other users, smile and try to keep left. The path should easily be wide enough for everyone to use it and we are staggering the starts to prevent congestion. </w:t>
      </w:r>
    </w:p>
    <w:p w14:paraId="471AF4D6" w14:textId="7546974E" w:rsidR="00CE0E9D" w:rsidRPr="00A63F2E" w:rsidRDefault="00CE0E9D" w:rsidP="00CE0E9D">
      <w:pPr>
        <w:spacing w:after="80"/>
        <w:rPr>
          <w:sz w:val="20"/>
        </w:rPr>
      </w:pPr>
      <w:r w:rsidRPr="00A63F2E">
        <w:rPr>
          <w:sz w:val="20"/>
        </w:rPr>
        <w:t xml:space="preserve">We do not want to spoil the enjoyment of the event for the </w:t>
      </w:r>
      <w:r w:rsidR="00C65D5E" w:rsidRPr="00A63F2E">
        <w:rPr>
          <w:sz w:val="20"/>
        </w:rPr>
        <w:t>competitors,</w:t>
      </w:r>
      <w:r w:rsidRPr="00A63F2E">
        <w:rPr>
          <w:sz w:val="20"/>
        </w:rPr>
        <w:t xml:space="preserve"> but we do not endorse the use of I pods or similar devices</w:t>
      </w:r>
      <w:r>
        <w:rPr>
          <w:sz w:val="20"/>
        </w:rPr>
        <w:t xml:space="preserve"> </w:t>
      </w:r>
      <w:r w:rsidRPr="00E00BCC">
        <w:rPr>
          <w:b/>
          <w:sz w:val="20"/>
        </w:rPr>
        <w:t xml:space="preserve">(bone </w:t>
      </w:r>
      <w:r>
        <w:rPr>
          <w:b/>
          <w:sz w:val="20"/>
        </w:rPr>
        <w:t>con</w:t>
      </w:r>
      <w:r w:rsidRPr="00E00BCC">
        <w:rPr>
          <w:b/>
          <w:sz w:val="20"/>
        </w:rPr>
        <w:t>duction headphones can be used)</w:t>
      </w:r>
      <w:r w:rsidRPr="00A63F2E">
        <w:rPr>
          <w:sz w:val="20"/>
        </w:rPr>
        <w:t xml:space="preserve"> for the following safety reasons:</w:t>
      </w:r>
    </w:p>
    <w:p w14:paraId="702F81DE" w14:textId="77777777" w:rsidR="00CE0E9D" w:rsidRPr="00A63F2E" w:rsidRDefault="00CE0E9D" w:rsidP="00CE0E9D">
      <w:pPr>
        <w:spacing w:after="80"/>
        <w:rPr>
          <w:sz w:val="20"/>
        </w:rPr>
      </w:pPr>
      <w:r w:rsidRPr="00A63F2E">
        <w:rPr>
          <w:sz w:val="20"/>
        </w:rPr>
        <w:t>Runners cannot always hear the marshals’ instructions.</w:t>
      </w:r>
    </w:p>
    <w:p w14:paraId="554DCA45" w14:textId="6E131EB4" w:rsidR="00CE0E9D" w:rsidRDefault="00CE0E9D" w:rsidP="00CE0E9D">
      <w:pPr>
        <w:spacing w:after="80"/>
        <w:rPr>
          <w:b/>
          <w:sz w:val="20"/>
          <w:u w:val="single"/>
        </w:rPr>
      </w:pPr>
      <w:r w:rsidRPr="00A63F2E">
        <w:rPr>
          <w:sz w:val="20"/>
        </w:rPr>
        <w:t>Runners may not hear cyclists behind them and stray into their path.</w:t>
      </w:r>
    </w:p>
    <w:p w14:paraId="6FC4B344" w14:textId="77777777" w:rsidR="00760AAC" w:rsidRDefault="00760AAC" w:rsidP="00CE0E9D">
      <w:pPr>
        <w:spacing w:after="80"/>
        <w:rPr>
          <w:b/>
          <w:color w:val="FF0000"/>
          <w:sz w:val="20"/>
          <w:u w:val="single"/>
        </w:rPr>
      </w:pPr>
    </w:p>
    <w:p w14:paraId="63AF6A5A" w14:textId="27A493BE" w:rsidR="00CE0E9D" w:rsidRPr="0081063B" w:rsidRDefault="00CE0E9D" w:rsidP="00CE0E9D">
      <w:pPr>
        <w:spacing w:after="80"/>
        <w:rPr>
          <w:b/>
          <w:color w:val="FF0000"/>
          <w:sz w:val="20"/>
          <w:u w:val="single"/>
        </w:rPr>
      </w:pPr>
      <w:r w:rsidRPr="0081063B">
        <w:rPr>
          <w:b/>
          <w:color w:val="FF0000"/>
          <w:sz w:val="20"/>
          <w:u w:val="single"/>
        </w:rPr>
        <w:t>WATER</w:t>
      </w:r>
    </w:p>
    <w:p w14:paraId="5B8FFAA0" w14:textId="64EE0720" w:rsidR="00CE0E9D" w:rsidRPr="0081063B" w:rsidRDefault="00CE0E9D" w:rsidP="00CE0E9D">
      <w:pPr>
        <w:spacing w:after="80"/>
        <w:rPr>
          <w:color w:val="FF0000"/>
          <w:sz w:val="20"/>
        </w:rPr>
      </w:pPr>
      <w:r w:rsidRPr="0081063B">
        <w:rPr>
          <w:b/>
          <w:color w:val="FF0000"/>
          <w:sz w:val="20"/>
        </w:rPr>
        <w:t xml:space="preserve">We are going cup free </w:t>
      </w:r>
      <w:r w:rsidR="0081063B" w:rsidRPr="0081063B">
        <w:rPr>
          <w:b/>
          <w:color w:val="FF0000"/>
          <w:sz w:val="20"/>
        </w:rPr>
        <w:t>on the 1</w:t>
      </w:r>
      <w:r w:rsidR="0081063B" w:rsidRPr="0081063B">
        <w:rPr>
          <w:b/>
          <w:color w:val="FF0000"/>
          <w:sz w:val="20"/>
          <w:vertAlign w:val="superscript"/>
        </w:rPr>
        <w:t>st</w:t>
      </w:r>
      <w:r w:rsidR="0081063B" w:rsidRPr="0081063B">
        <w:rPr>
          <w:b/>
          <w:color w:val="FF0000"/>
          <w:sz w:val="20"/>
        </w:rPr>
        <w:t xml:space="preserve"> February 2020</w:t>
      </w:r>
      <w:r w:rsidRPr="0081063B">
        <w:rPr>
          <w:color w:val="FF0000"/>
          <w:sz w:val="20"/>
        </w:rPr>
        <w:t xml:space="preserve"> </w:t>
      </w:r>
      <w:r w:rsidR="00A97B22" w:rsidRPr="0081063B">
        <w:rPr>
          <w:color w:val="FF0000"/>
          <w:sz w:val="20"/>
        </w:rPr>
        <w:t xml:space="preserve">– </w:t>
      </w:r>
      <w:r w:rsidR="00A97B22" w:rsidRPr="0081063B">
        <w:rPr>
          <w:b/>
          <w:bCs/>
          <w:color w:val="FF0000"/>
          <w:sz w:val="20"/>
        </w:rPr>
        <w:t>We do have collapsible cups available for sale for £5</w:t>
      </w:r>
      <w:r w:rsidR="00A97B22" w:rsidRPr="0081063B">
        <w:rPr>
          <w:color w:val="FF0000"/>
          <w:sz w:val="20"/>
        </w:rPr>
        <w:t xml:space="preserve">. </w:t>
      </w:r>
      <w:r w:rsidRPr="0081063B">
        <w:rPr>
          <w:color w:val="FF0000"/>
          <w:sz w:val="20"/>
        </w:rPr>
        <w:t xml:space="preserve"> please help us by bringing your own re-usable cups and/or drink bottles. </w:t>
      </w:r>
      <w:r w:rsidR="00760AAC">
        <w:rPr>
          <w:color w:val="FF0000"/>
          <w:sz w:val="20"/>
        </w:rPr>
        <w:t xml:space="preserve"> </w:t>
      </w:r>
    </w:p>
    <w:p w14:paraId="3D8EB699" w14:textId="7F452AD3" w:rsidR="00CE0E9D" w:rsidRDefault="00CE0E9D" w:rsidP="00CE0E9D">
      <w:pPr>
        <w:spacing w:after="80"/>
        <w:rPr>
          <w:sz w:val="20"/>
        </w:rPr>
      </w:pPr>
      <w:r>
        <w:rPr>
          <w:sz w:val="20"/>
        </w:rPr>
        <w:t>Jugged</w:t>
      </w:r>
      <w:r w:rsidRPr="00A63F2E">
        <w:rPr>
          <w:sz w:val="20"/>
        </w:rPr>
        <w:t xml:space="preserve"> water</w:t>
      </w:r>
      <w:r>
        <w:rPr>
          <w:sz w:val="20"/>
        </w:rPr>
        <w:t xml:space="preserve"> and</w:t>
      </w:r>
      <w:r w:rsidRPr="00A63F2E">
        <w:rPr>
          <w:sz w:val="20"/>
        </w:rPr>
        <w:t xml:space="preserve"> squash will be available at all drinks stations, there will also be food on the course.  Water will be available approx. every </w:t>
      </w:r>
      <w:r w:rsidR="00760AAC">
        <w:rPr>
          <w:sz w:val="20"/>
        </w:rPr>
        <w:t>2.5</w:t>
      </w:r>
      <w:r w:rsidRPr="00A63F2E">
        <w:rPr>
          <w:sz w:val="20"/>
        </w:rPr>
        <w:t xml:space="preserve"> miles and </w:t>
      </w:r>
      <w:r>
        <w:rPr>
          <w:sz w:val="20"/>
        </w:rPr>
        <w:t xml:space="preserve">at the start/finish. </w:t>
      </w:r>
      <w:r w:rsidRPr="00A63F2E">
        <w:rPr>
          <w:sz w:val="20"/>
        </w:rPr>
        <w:t xml:space="preserve">You may place your own drinks, gels etc. at the water stations, please mark them clearly with your name.  </w:t>
      </w:r>
    </w:p>
    <w:p w14:paraId="26FFE9B2" w14:textId="7584D086" w:rsidR="00CE0E9D" w:rsidRDefault="00CE0E9D" w:rsidP="00CE0E9D">
      <w:pPr>
        <w:spacing w:after="80"/>
        <w:rPr>
          <w:sz w:val="20"/>
        </w:rPr>
      </w:pPr>
      <w:r w:rsidRPr="00582CB2">
        <w:rPr>
          <w:b/>
          <w:sz w:val="20"/>
        </w:rPr>
        <w:t>Please don’t litter</w:t>
      </w:r>
      <w:r>
        <w:rPr>
          <w:sz w:val="20"/>
        </w:rPr>
        <w:t xml:space="preserve">, we run in beautiful locations and it’s always a shame that we </w:t>
      </w:r>
      <w:r w:rsidR="00C65D5E">
        <w:rPr>
          <w:sz w:val="20"/>
        </w:rPr>
        <w:t>must</w:t>
      </w:r>
      <w:r>
        <w:rPr>
          <w:sz w:val="20"/>
        </w:rPr>
        <w:t xml:space="preserve"> </w:t>
      </w:r>
      <w:bookmarkStart w:id="0" w:name="_GoBack"/>
      <w:bookmarkEnd w:id="0"/>
      <w:r>
        <w:rPr>
          <w:sz w:val="20"/>
        </w:rPr>
        <w:t>pick up cups and gel wrappers after every event, have a stern word with yourself</w:t>
      </w:r>
      <w:r w:rsidRPr="00582CB2">
        <w:rPr>
          <w:sz w:val="20"/>
        </w:rPr>
        <w:sym w:font="Wingdings" w:char="F04A"/>
      </w:r>
      <w:r>
        <w:rPr>
          <w:sz w:val="20"/>
        </w:rPr>
        <w:t>.</w:t>
      </w:r>
    </w:p>
    <w:p w14:paraId="35A84EF5" w14:textId="77777777" w:rsidR="00A97B22" w:rsidRPr="00A63F2E" w:rsidRDefault="00A97B22" w:rsidP="00CE0E9D">
      <w:pPr>
        <w:spacing w:after="80"/>
        <w:rPr>
          <w:sz w:val="20"/>
        </w:rPr>
      </w:pPr>
    </w:p>
    <w:p w14:paraId="42B50A89" w14:textId="4229DE97" w:rsidR="00CE0E9D" w:rsidRPr="00A63F2E" w:rsidRDefault="00CE0E9D" w:rsidP="00CE0E9D">
      <w:pPr>
        <w:spacing w:after="80"/>
        <w:rPr>
          <w:b/>
          <w:sz w:val="20"/>
          <w:u w:val="single"/>
        </w:rPr>
      </w:pPr>
      <w:r w:rsidRPr="00A63F2E">
        <w:rPr>
          <w:b/>
          <w:sz w:val="20"/>
          <w:u w:val="single"/>
        </w:rPr>
        <w:t>WEATHER AND CLOTHING</w:t>
      </w:r>
    </w:p>
    <w:p w14:paraId="3661FE70" w14:textId="6FD138DF" w:rsidR="00CE0E9D" w:rsidRDefault="00CE0E9D" w:rsidP="00CE0E9D">
      <w:pPr>
        <w:spacing w:after="80"/>
        <w:rPr>
          <w:sz w:val="20"/>
        </w:rPr>
      </w:pPr>
      <w:r w:rsidRPr="00A63F2E">
        <w:rPr>
          <w:sz w:val="20"/>
        </w:rPr>
        <w:t xml:space="preserve">Please keep an eye on the forecast and dress appropriately. </w:t>
      </w:r>
      <w:r>
        <w:rPr>
          <w:sz w:val="20"/>
        </w:rPr>
        <w:t xml:space="preserve">We love you and only want the best for you, so, if it’s minus three, snowing and you are dressed in vest and shorts we probably won’t be letting you start. </w:t>
      </w:r>
      <w:r w:rsidR="00C65D5E">
        <w:rPr>
          <w:sz w:val="20"/>
        </w:rPr>
        <w:t>Similarly,</w:t>
      </w:r>
      <w:r>
        <w:rPr>
          <w:sz w:val="20"/>
        </w:rPr>
        <w:t xml:space="preserve"> sun cream is always wise in sunny weather.</w:t>
      </w:r>
    </w:p>
    <w:p w14:paraId="623C964C" w14:textId="792D84B3" w:rsidR="009E31C3" w:rsidRPr="009E31C3" w:rsidRDefault="009E31C3" w:rsidP="009E31C3">
      <w:pPr>
        <w:rPr>
          <w:rFonts w:eastAsia="Times New Roman"/>
          <w:color w:val="385623" w:themeColor="accent6" w:themeShade="80"/>
          <w:sz w:val="20"/>
          <w:szCs w:val="20"/>
        </w:rPr>
      </w:pPr>
      <w:r w:rsidRPr="009E31C3">
        <w:rPr>
          <w:rFonts w:eastAsia="Times New Roman"/>
          <w:color w:val="385623" w:themeColor="accent6" w:themeShade="80"/>
          <w:sz w:val="20"/>
          <w:szCs w:val="20"/>
        </w:rPr>
        <w:t>Remember many of our races are trail races and on our longer runs you may be exposed to tough conditions and whilst we have regular marshals and feed stations it can be 3 miles to your next station. Common sense will always apply but obviously dress to match the weather.</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We recommend you carry the minimum kit of...</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Money</w:t>
      </w:r>
      <w:r w:rsidRPr="009E31C3">
        <w:rPr>
          <w:rFonts w:eastAsia="Times New Roman"/>
          <w:color w:val="385623" w:themeColor="accent6" w:themeShade="80"/>
          <w:sz w:val="20"/>
          <w:szCs w:val="20"/>
        </w:rPr>
        <w:br/>
        <w:t>Fully Charged Mobile</w:t>
      </w:r>
      <w:r w:rsidRPr="009E31C3">
        <w:rPr>
          <w:rFonts w:eastAsia="Times New Roman"/>
          <w:color w:val="385623" w:themeColor="accent6" w:themeShade="80"/>
          <w:sz w:val="20"/>
          <w:szCs w:val="20"/>
        </w:rPr>
        <w:br/>
        <w:t>Survival/silver blanket</w:t>
      </w:r>
      <w:r w:rsidRPr="009E31C3">
        <w:rPr>
          <w:rFonts w:eastAsia="Times New Roman"/>
          <w:color w:val="385623" w:themeColor="accent6" w:themeShade="80"/>
          <w:sz w:val="20"/>
          <w:szCs w:val="20"/>
        </w:rPr>
        <w:br/>
        <w:t>Medication (if required)</w:t>
      </w:r>
      <w:r w:rsidRPr="009E31C3">
        <w:rPr>
          <w:rFonts w:eastAsia="Times New Roman"/>
          <w:color w:val="385623" w:themeColor="accent6" w:themeShade="80"/>
          <w:sz w:val="20"/>
          <w:szCs w:val="20"/>
        </w:rPr>
        <w:br/>
        <w:t>Hat and Gloves (forecast dependant)</w:t>
      </w:r>
      <w:r w:rsidRPr="009E31C3">
        <w:rPr>
          <w:rFonts w:eastAsia="Times New Roman"/>
          <w:color w:val="385623" w:themeColor="accent6" w:themeShade="80"/>
          <w:sz w:val="20"/>
          <w:szCs w:val="20"/>
        </w:rPr>
        <w:br/>
        <w:t>Waterproof Jacket (forecast dependant).</w:t>
      </w:r>
      <w:r w:rsidRPr="009E31C3">
        <w:rPr>
          <w:rFonts w:eastAsia="Times New Roman"/>
          <w:color w:val="385623" w:themeColor="accent6" w:themeShade="80"/>
          <w:sz w:val="20"/>
          <w:szCs w:val="20"/>
        </w:rPr>
        <w:br/>
      </w:r>
      <w:r w:rsidRPr="009E31C3">
        <w:rPr>
          <w:rFonts w:eastAsia="Times New Roman"/>
          <w:color w:val="385623" w:themeColor="accent6" w:themeShade="80"/>
          <w:sz w:val="20"/>
          <w:szCs w:val="20"/>
        </w:rPr>
        <w:br/>
        <w:t>If its hot/sunny then add:</w:t>
      </w:r>
      <w:r w:rsidRPr="009E31C3">
        <w:rPr>
          <w:rFonts w:eastAsia="Times New Roman"/>
          <w:color w:val="385623" w:themeColor="accent6" w:themeShade="80"/>
          <w:sz w:val="20"/>
          <w:szCs w:val="20"/>
        </w:rPr>
        <w:br/>
      </w:r>
      <w:r w:rsidR="00C65D5E" w:rsidRPr="009E31C3">
        <w:rPr>
          <w:rFonts w:eastAsia="Times New Roman"/>
          <w:color w:val="385623" w:themeColor="accent6" w:themeShade="80"/>
          <w:sz w:val="20"/>
          <w:szCs w:val="20"/>
        </w:rPr>
        <w:t>Sun cream</w:t>
      </w:r>
      <w:r w:rsidRPr="009E31C3">
        <w:rPr>
          <w:rFonts w:eastAsia="Times New Roman"/>
          <w:color w:val="385623" w:themeColor="accent6" w:themeShade="80"/>
          <w:sz w:val="20"/>
          <w:szCs w:val="20"/>
        </w:rPr>
        <w:t xml:space="preserve"> </w:t>
      </w:r>
      <w:r w:rsidRPr="009E31C3">
        <w:rPr>
          <w:rFonts w:eastAsia="Times New Roman"/>
          <w:color w:val="385623" w:themeColor="accent6" w:themeShade="80"/>
          <w:sz w:val="20"/>
          <w:szCs w:val="20"/>
        </w:rPr>
        <w:br/>
        <w:t>Water</w:t>
      </w:r>
    </w:p>
    <w:p w14:paraId="36FF5E54" w14:textId="77777777" w:rsidR="009E31C3" w:rsidRDefault="009E31C3" w:rsidP="00CE0E9D">
      <w:pPr>
        <w:spacing w:after="80"/>
        <w:rPr>
          <w:sz w:val="20"/>
        </w:rPr>
      </w:pPr>
    </w:p>
    <w:p w14:paraId="6AA8F0E4" w14:textId="77777777" w:rsidR="00A97B22" w:rsidRDefault="00A97B22" w:rsidP="00CE0E9D">
      <w:pPr>
        <w:spacing w:after="80"/>
        <w:rPr>
          <w:sz w:val="20"/>
        </w:rPr>
      </w:pPr>
    </w:p>
    <w:p w14:paraId="6CBF87F5"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5F90DA9E"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04DB3646"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54305208" w14:textId="77777777" w:rsidR="00760AAC" w:rsidRDefault="00760AAC" w:rsidP="00CE0E9D">
      <w:pPr>
        <w:pStyle w:val="NormalWeb"/>
        <w:spacing w:before="0" w:beforeAutospacing="0" w:after="0" w:afterAutospacing="0"/>
        <w:rPr>
          <w:rFonts w:asciiTheme="minorHAnsi" w:hAnsiTheme="minorHAnsi" w:cstheme="minorBidi"/>
          <w:b/>
          <w:sz w:val="20"/>
          <w:szCs w:val="22"/>
          <w:u w:val="single"/>
          <w:lang w:eastAsia="en-US"/>
        </w:rPr>
      </w:pPr>
    </w:p>
    <w:p w14:paraId="686AF244" w14:textId="68BDCB62" w:rsidR="00CE0E9D" w:rsidRDefault="00CE0E9D" w:rsidP="00CE0E9D">
      <w:pPr>
        <w:pStyle w:val="NormalWeb"/>
        <w:spacing w:before="0" w:beforeAutospacing="0" w:after="0" w:afterAutospacing="0"/>
        <w:rPr>
          <w:rFonts w:asciiTheme="minorHAnsi" w:hAnsiTheme="minorHAnsi" w:cstheme="minorBidi"/>
          <w:b/>
          <w:sz w:val="20"/>
          <w:szCs w:val="22"/>
          <w:u w:val="single"/>
          <w:lang w:eastAsia="en-US"/>
        </w:rPr>
      </w:pPr>
      <w:r>
        <w:rPr>
          <w:rFonts w:asciiTheme="minorHAnsi" w:hAnsiTheme="minorHAnsi" w:cstheme="minorBidi"/>
          <w:b/>
          <w:sz w:val="20"/>
          <w:szCs w:val="22"/>
          <w:u w:val="single"/>
          <w:lang w:eastAsia="en-US"/>
        </w:rPr>
        <w:lastRenderedPageBreak/>
        <w:t>SOCIAL vs E-Mail.</w:t>
      </w:r>
    </w:p>
    <w:p w14:paraId="69DD03E6"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Well, we are a very social little group and we love our Twitter and Facebook, there is also</w:t>
      </w:r>
      <w:r w:rsidRPr="00C12B34">
        <w:rPr>
          <w:rFonts w:asciiTheme="minorHAnsi" w:hAnsiTheme="minorHAnsi" w:cstheme="minorBidi"/>
          <w:sz w:val="20"/>
          <w:szCs w:val="22"/>
          <w:lang w:eastAsia="en-US"/>
        </w:rPr>
        <w:t xml:space="preserve"> a Facebook chat group where you can ask questions such as what trainers to wear, what’s the elevation like, any tips, recommendations, all from other runners as well as ourselves or if you just want to chat, we really recommend you use this rather than messaging/emailing in, as most of the time the query can be resolved on there. At time</w:t>
      </w:r>
      <w:r>
        <w:rPr>
          <w:rFonts w:asciiTheme="minorHAnsi" w:hAnsiTheme="minorHAnsi" w:cstheme="minorBidi"/>
          <w:sz w:val="20"/>
          <w:szCs w:val="22"/>
          <w:lang w:eastAsia="en-US"/>
        </w:rPr>
        <w:t>s</w:t>
      </w:r>
      <w:r w:rsidRPr="00C12B34">
        <w:rPr>
          <w:rFonts w:asciiTheme="minorHAnsi" w:hAnsiTheme="minorHAnsi" w:cstheme="minorBidi"/>
          <w:sz w:val="20"/>
          <w:szCs w:val="22"/>
          <w:lang w:eastAsia="en-US"/>
        </w:rPr>
        <w:t xml:space="preserve"> we get inundated with emails and messages asking the same questions which ties us up and means we can’t deal with things that need dealing with like permits, new race routes and baking cakes and fudge etc. </w:t>
      </w:r>
    </w:p>
    <w:p w14:paraId="5EEB8FA8" w14:textId="77777777" w:rsidR="00CE0E9D" w:rsidRDefault="00CE0E9D" w:rsidP="00CE0E9D">
      <w:pPr>
        <w:pStyle w:val="NormalWeb"/>
        <w:spacing w:before="0" w:beforeAutospacing="0" w:after="0" w:afterAutospacing="0"/>
        <w:rPr>
          <w:rFonts w:asciiTheme="minorHAnsi" w:hAnsiTheme="minorHAnsi" w:cstheme="minorBidi"/>
          <w:sz w:val="20"/>
          <w:szCs w:val="22"/>
          <w:lang w:eastAsia="en-US"/>
        </w:rPr>
      </w:pPr>
    </w:p>
    <w:p w14:paraId="0DF2F89A" w14:textId="6E2E4A52" w:rsidR="00CE0E9D" w:rsidRDefault="00CE0E9D"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really do understand your races are important days to you. We love seeing smiles and watching runners enjoying themselves, that’s why we do it! Please just help us to help you.</w:t>
      </w:r>
    </w:p>
    <w:p w14:paraId="00E6106C" w14:textId="1510B09D" w:rsidR="00A97B22" w:rsidRDefault="00A97B22" w:rsidP="00CE0E9D">
      <w:pPr>
        <w:pStyle w:val="NormalWeb"/>
        <w:spacing w:before="0" w:beforeAutospacing="0" w:after="0" w:afterAutospacing="0"/>
        <w:rPr>
          <w:rFonts w:asciiTheme="minorHAnsi" w:hAnsiTheme="minorHAnsi" w:cstheme="minorBidi"/>
          <w:sz w:val="20"/>
          <w:szCs w:val="22"/>
          <w:lang w:eastAsia="en-US"/>
        </w:rPr>
      </w:pPr>
    </w:p>
    <w:p w14:paraId="3C544569" w14:textId="5CB8F214" w:rsidR="00A97B22" w:rsidRDefault="00A97B22" w:rsidP="00CE0E9D">
      <w:pPr>
        <w:pStyle w:val="NormalWeb"/>
        <w:spacing w:before="0" w:beforeAutospacing="0" w:after="0" w:afterAutospacing="0"/>
        <w:rPr>
          <w:rFonts w:asciiTheme="minorHAnsi" w:hAnsiTheme="minorHAnsi" w:cstheme="minorBidi"/>
          <w:sz w:val="20"/>
          <w:szCs w:val="22"/>
          <w:lang w:eastAsia="en-US"/>
        </w:rPr>
      </w:pPr>
      <w:r>
        <w:rPr>
          <w:rFonts w:asciiTheme="minorHAnsi" w:hAnsiTheme="minorHAnsi" w:cstheme="minorBidi"/>
          <w:sz w:val="20"/>
          <w:szCs w:val="22"/>
          <w:lang w:eastAsia="en-US"/>
        </w:rPr>
        <w:t>We look forward to seeing you on the day.</w:t>
      </w:r>
    </w:p>
    <w:p w14:paraId="3D37D3E2" w14:textId="77777777" w:rsidR="00CE0E9D" w:rsidRPr="00C12B34" w:rsidRDefault="00CE0E9D" w:rsidP="00CE0E9D">
      <w:pPr>
        <w:pStyle w:val="NormalWeb"/>
        <w:spacing w:before="0" w:beforeAutospacing="0" w:after="0" w:afterAutospacing="0"/>
        <w:rPr>
          <w:rFonts w:asciiTheme="minorHAnsi" w:hAnsiTheme="minorHAnsi" w:cstheme="minorBidi"/>
          <w:sz w:val="20"/>
          <w:szCs w:val="22"/>
          <w:lang w:eastAsia="en-US"/>
        </w:rPr>
      </w:pPr>
    </w:p>
    <w:p w14:paraId="21C857D3" w14:textId="77777777" w:rsidR="00CE0E9D" w:rsidRDefault="00CE0E9D" w:rsidP="00CE0E9D">
      <w:pPr>
        <w:rPr>
          <w:sz w:val="20"/>
        </w:rPr>
      </w:pPr>
    </w:p>
    <w:p w14:paraId="1DDE0183" w14:textId="77777777" w:rsidR="00CE0E9D" w:rsidRDefault="00CE0E9D" w:rsidP="00CE0E9D">
      <w:pPr>
        <w:rPr>
          <w:sz w:val="20"/>
        </w:rPr>
      </w:pPr>
      <w:r>
        <w:rPr>
          <w:sz w:val="20"/>
        </w:rPr>
        <w:br w:type="page"/>
      </w:r>
    </w:p>
    <w:p w14:paraId="2B165179" w14:textId="4BB9FB0D" w:rsidR="00A022BD" w:rsidRPr="00A97B22" w:rsidRDefault="00A022BD" w:rsidP="00C50097">
      <w:pPr>
        <w:pStyle w:val="ListParagraph"/>
        <w:numPr>
          <w:ilvl w:val="0"/>
          <w:numId w:val="1"/>
        </w:numPr>
        <w:rPr>
          <w:b/>
          <w:smallCaps/>
          <w:color w:val="00B050"/>
          <w:sz w:val="20"/>
          <w:u w:val="single"/>
        </w:rPr>
      </w:pPr>
      <w:r w:rsidRPr="00A97B22">
        <w:rPr>
          <w:b/>
          <w:smallCaps/>
          <w:color w:val="00B050"/>
          <w:sz w:val="20"/>
          <w:u w:val="single"/>
        </w:rPr>
        <w:lastRenderedPageBreak/>
        <w:br w:type="page"/>
      </w:r>
    </w:p>
    <w:sectPr w:rsidR="00A022BD" w:rsidRPr="00A97B22">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87CB" w14:textId="77777777" w:rsidR="0073404E" w:rsidRDefault="0073404E" w:rsidP="00181A72">
      <w:pPr>
        <w:spacing w:after="0" w:line="240" w:lineRule="auto"/>
      </w:pPr>
      <w:r>
        <w:separator/>
      </w:r>
    </w:p>
  </w:endnote>
  <w:endnote w:type="continuationSeparator" w:id="0">
    <w:p w14:paraId="645BA18A" w14:textId="77777777" w:rsidR="0073404E" w:rsidRDefault="0073404E" w:rsidP="0018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995078"/>
      <w:docPartObj>
        <w:docPartGallery w:val="Page Numbers (Bottom of Page)"/>
        <w:docPartUnique/>
      </w:docPartObj>
    </w:sdtPr>
    <w:sdtEndPr/>
    <w:sdtContent>
      <w:sdt>
        <w:sdtPr>
          <w:id w:val="-1769616900"/>
          <w:docPartObj>
            <w:docPartGallery w:val="Page Numbers (Top of Page)"/>
            <w:docPartUnique/>
          </w:docPartObj>
        </w:sdtPr>
        <w:sdtEndPr/>
        <w:sdtContent>
          <w:p w14:paraId="77226639" w14:textId="77777777" w:rsidR="001F31AC" w:rsidRDefault="001F31A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11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1110">
              <w:rPr>
                <w:b/>
                <w:bCs/>
                <w:noProof/>
              </w:rPr>
              <w:t>8</w:t>
            </w:r>
            <w:r>
              <w:rPr>
                <w:b/>
                <w:bCs/>
                <w:sz w:val="24"/>
                <w:szCs w:val="24"/>
              </w:rPr>
              <w:fldChar w:fldCharType="end"/>
            </w:r>
          </w:p>
        </w:sdtContent>
      </w:sdt>
    </w:sdtContent>
  </w:sdt>
  <w:p w14:paraId="7DB89E13" w14:textId="77777777" w:rsidR="001F31AC" w:rsidRDefault="001F3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9756" w14:textId="77777777" w:rsidR="0073404E" w:rsidRDefault="0073404E" w:rsidP="00181A72">
      <w:pPr>
        <w:spacing w:after="0" w:line="240" w:lineRule="auto"/>
      </w:pPr>
      <w:r>
        <w:separator/>
      </w:r>
    </w:p>
  </w:footnote>
  <w:footnote w:type="continuationSeparator" w:id="0">
    <w:p w14:paraId="7D344F50" w14:textId="77777777" w:rsidR="0073404E" w:rsidRDefault="0073404E" w:rsidP="0018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172" w14:textId="77777777" w:rsidR="002F1555" w:rsidRDefault="0073404E">
    <w:pPr>
      <w:pStyle w:val="Header"/>
    </w:pPr>
    <w:r>
      <w:rPr>
        <w:noProof/>
        <w:lang w:eastAsia="en-GB"/>
      </w:rPr>
      <w:pict w14:anchorId="6FC6F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2" o:spid="_x0000_s2050" type="#_x0000_t75" style="position:absolute;margin-left:0;margin-top:0;width:451.15pt;height:383.45pt;z-index:-251656192;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A568" w14:textId="601DBB10" w:rsidR="00181A72" w:rsidRDefault="0073404E" w:rsidP="00181A72">
    <w:pPr>
      <w:rPr>
        <w:b/>
        <w:sz w:val="20"/>
        <w:u w:val="single"/>
      </w:rPr>
    </w:pPr>
    <w:r>
      <w:rPr>
        <w:b/>
        <w:noProof/>
        <w:sz w:val="20"/>
        <w:u w:val="single"/>
        <w:lang w:eastAsia="en-GB"/>
      </w:rPr>
      <w:pict w14:anchorId="3F5CE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3" o:spid="_x0000_s2051" type="#_x0000_t75" style="position:absolute;margin-left:0;margin-top:0;width:451.15pt;height:383.45pt;z-index:-251655168;mso-position-horizontal:center;mso-position-horizontal-relative:margin;mso-position-vertical:center;mso-position-vertical-relative:margin" o:allowincell="f">
          <v:imagedata r:id="rId1" o:title="grim_up_north_rgb_web_alt_540x449" gain="19661f" blacklevel="22938f"/>
          <w10:wrap anchorx="margin" anchory="margin"/>
        </v:shape>
      </w:pict>
    </w:r>
    <w:r w:rsidR="00A022BD">
      <w:rPr>
        <w:b/>
        <w:noProof/>
        <w:sz w:val="20"/>
        <w:u w:val="single"/>
        <w:lang w:eastAsia="en-GB"/>
      </w:rPr>
      <w:drawing>
        <wp:anchor distT="0" distB="0" distL="114300" distR="114300" simplePos="0" relativeHeight="251658240" behindDoc="1" locked="0" layoutInCell="1" allowOverlap="1" wp14:anchorId="6A647E31" wp14:editId="2C4A1709">
          <wp:simplePos x="0" y="0"/>
          <wp:positionH relativeFrom="column">
            <wp:posOffset>5451499</wp:posOffset>
          </wp:positionH>
          <wp:positionV relativeFrom="paragraph">
            <wp:posOffset>-87367</wp:posOffset>
          </wp:positionV>
          <wp:extent cx="646430" cy="549910"/>
          <wp:effectExtent l="0" t="0" r="1270" b="2540"/>
          <wp:wrapTight wrapText="bothSides">
            <wp:wrapPolygon edited="0">
              <wp:start x="0" y="0"/>
              <wp:lineTo x="0" y="20952"/>
              <wp:lineTo x="21006" y="20952"/>
              <wp:lineTo x="210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im_up_north_rgb_web_alt_540x44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6430" cy="549910"/>
                  </a:xfrm>
                  <a:prstGeom prst="rect">
                    <a:avLst/>
                  </a:prstGeom>
                </pic:spPr>
              </pic:pic>
            </a:graphicData>
          </a:graphic>
        </wp:anchor>
      </w:drawing>
    </w:r>
    <w:r w:rsidR="00773749">
      <w:rPr>
        <w:b/>
        <w:sz w:val="20"/>
        <w:u w:val="single"/>
      </w:rPr>
      <w:t>Pateley Pie n Pint</w:t>
    </w:r>
    <w:r w:rsidR="00181A72" w:rsidRPr="00A63F2E">
      <w:rPr>
        <w:b/>
        <w:sz w:val="20"/>
        <w:u w:val="single"/>
      </w:rPr>
      <w:t>.</w:t>
    </w:r>
    <w:r w:rsidR="00181A72">
      <w:rPr>
        <w:b/>
        <w:sz w:val="20"/>
        <w:u w:val="single"/>
      </w:rPr>
      <w:t xml:space="preserve"> It’s Grim Up North Running. </w:t>
    </w:r>
  </w:p>
  <w:p w14:paraId="626A7AFE" w14:textId="77777777" w:rsidR="00181A72" w:rsidRPr="00181A72" w:rsidRDefault="00181A72" w:rsidP="00181A72">
    <w:pPr>
      <w:rPr>
        <w:b/>
        <w:sz w:val="20"/>
        <w:u w:val="single"/>
      </w:rPr>
    </w:pPr>
    <w:r>
      <w:rPr>
        <w:b/>
        <w:sz w:val="20"/>
        <w:u w:val="single"/>
      </w:rPr>
      <w:t xml:space="preserve">Runner’s Brief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2B59" w14:textId="77777777" w:rsidR="002F1555" w:rsidRDefault="0073404E">
    <w:pPr>
      <w:pStyle w:val="Header"/>
    </w:pPr>
    <w:r>
      <w:rPr>
        <w:noProof/>
        <w:lang w:eastAsia="en-GB"/>
      </w:rPr>
      <w:pict w14:anchorId="31628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00531" o:spid="_x0000_s2049" type="#_x0000_t75" style="position:absolute;margin-left:0;margin-top:0;width:451.15pt;height:383.45pt;z-index:-251657216;mso-position-horizontal:center;mso-position-horizontal-relative:margin;mso-position-vertical:center;mso-position-vertical-relative:margin" o:allowincell="f">
          <v:imagedata r:id="rId1" o:title="grim_up_north_rgb_web_alt_540x44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53D"/>
    <w:multiLevelType w:val="hybridMultilevel"/>
    <w:tmpl w:val="B30E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73733"/>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483901"/>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BF4294"/>
    <w:multiLevelType w:val="hybridMultilevel"/>
    <w:tmpl w:val="A36E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568D0"/>
    <w:multiLevelType w:val="hybridMultilevel"/>
    <w:tmpl w:val="8284A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F9430C"/>
    <w:multiLevelType w:val="multilevel"/>
    <w:tmpl w:val="4A4239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A4"/>
    <w:rsid w:val="000006E1"/>
    <w:rsid w:val="000373F9"/>
    <w:rsid w:val="00060AE6"/>
    <w:rsid w:val="00071EB5"/>
    <w:rsid w:val="000879B7"/>
    <w:rsid w:val="000C25FA"/>
    <w:rsid w:val="00134C3C"/>
    <w:rsid w:val="00161BE1"/>
    <w:rsid w:val="00171CC4"/>
    <w:rsid w:val="00181A72"/>
    <w:rsid w:val="001A4CB0"/>
    <w:rsid w:val="001B4A81"/>
    <w:rsid w:val="001C2439"/>
    <w:rsid w:val="001F31AC"/>
    <w:rsid w:val="00224022"/>
    <w:rsid w:val="00253013"/>
    <w:rsid w:val="00297DE7"/>
    <w:rsid w:val="002F1555"/>
    <w:rsid w:val="002F49E6"/>
    <w:rsid w:val="003279ED"/>
    <w:rsid w:val="003536EB"/>
    <w:rsid w:val="00391E02"/>
    <w:rsid w:val="00483567"/>
    <w:rsid w:val="004941FE"/>
    <w:rsid w:val="004B6FDF"/>
    <w:rsid w:val="004D00AF"/>
    <w:rsid w:val="00510EFE"/>
    <w:rsid w:val="00527987"/>
    <w:rsid w:val="00582CB2"/>
    <w:rsid w:val="00583829"/>
    <w:rsid w:val="00583AF3"/>
    <w:rsid w:val="005B7EE5"/>
    <w:rsid w:val="005E5ACD"/>
    <w:rsid w:val="005E5C75"/>
    <w:rsid w:val="006135A2"/>
    <w:rsid w:val="006167D1"/>
    <w:rsid w:val="00664A47"/>
    <w:rsid w:val="00673844"/>
    <w:rsid w:val="006F54AE"/>
    <w:rsid w:val="00701110"/>
    <w:rsid w:val="0070191F"/>
    <w:rsid w:val="0073404E"/>
    <w:rsid w:val="0074144C"/>
    <w:rsid w:val="00760AAC"/>
    <w:rsid w:val="00773749"/>
    <w:rsid w:val="00777B20"/>
    <w:rsid w:val="0078152A"/>
    <w:rsid w:val="007D3C3D"/>
    <w:rsid w:val="007D3D5A"/>
    <w:rsid w:val="007E24AD"/>
    <w:rsid w:val="0081063B"/>
    <w:rsid w:val="0081517C"/>
    <w:rsid w:val="00847792"/>
    <w:rsid w:val="008534B2"/>
    <w:rsid w:val="00866275"/>
    <w:rsid w:val="00866A24"/>
    <w:rsid w:val="008F7B00"/>
    <w:rsid w:val="00935FF9"/>
    <w:rsid w:val="00953256"/>
    <w:rsid w:val="009557D2"/>
    <w:rsid w:val="00964379"/>
    <w:rsid w:val="00973C9A"/>
    <w:rsid w:val="009E31C3"/>
    <w:rsid w:val="009F20C9"/>
    <w:rsid w:val="00A01FA4"/>
    <w:rsid w:val="00A022BD"/>
    <w:rsid w:val="00A63F2E"/>
    <w:rsid w:val="00A93005"/>
    <w:rsid w:val="00A97B22"/>
    <w:rsid w:val="00B07B5C"/>
    <w:rsid w:val="00B461EB"/>
    <w:rsid w:val="00B83FE4"/>
    <w:rsid w:val="00B867EE"/>
    <w:rsid w:val="00B93772"/>
    <w:rsid w:val="00BA73B3"/>
    <w:rsid w:val="00BB166E"/>
    <w:rsid w:val="00BB4D53"/>
    <w:rsid w:val="00BC218E"/>
    <w:rsid w:val="00BF5440"/>
    <w:rsid w:val="00C053A8"/>
    <w:rsid w:val="00C35E7B"/>
    <w:rsid w:val="00C551B6"/>
    <w:rsid w:val="00C65D5E"/>
    <w:rsid w:val="00CE0E9D"/>
    <w:rsid w:val="00CE7782"/>
    <w:rsid w:val="00D00516"/>
    <w:rsid w:val="00D05F74"/>
    <w:rsid w:val="00D07D3F"/>
    <w:rsid w:val="00D53EA9"/>
    <w:rsid w:val="00D946DC"/>
    <w:rsid w:val="00DB363E"/>
    <w:rsid w:val="00E00BCC"/>
    <w:rsid w:val="00E1555A"/>
    <w:rsid w:val="00E30B96"/>
    <w:rsid w:val="00EC2FEC"/>
    <w:rsid w:val="00ED0977"/>
    <w:rsid w:val="00EE3391"/>
    <w:rsid w:val="00F142B0"/>
    <w:rsid w:val="00F666DA"/>
    <w:rsid w:val="00FE0BA4"/>
    <w:rsid w:val="00FE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A76C4"/>
  <w15:chartTrackingRefBased/>
  <w15:docId w15:val="{085FDD90-D592-44A1-BC0B-D27A7DD2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0BA4"/>
    <w:rPr>
      <w:sz w:val="16"/>
      <w:szCs w:val="16"/>
    </w:rPr>
  </w:style>
  <w:style w:type="paragraph" w:styleId="CommentText">
    <w:name w:val="annotation text"/>
    <w:basedOn w:val="Normal"/>
    <w:link w:val="CommentTextChar"/>
    <w:uiPriority w:val="99"/>
    <w:semiHidden/>
    <w:unhideWhenUsed/>
    <w:rsid w:val="00FE0BA4"/>
    <w:pPr>
      <w:spacing w:line="240" w:lineRule="auto"/>
    </w:pPr>
    <w:rPr>
      <w:sz w:val="20"/>
      <w:szCs w:val="20"/>
    </w:rPr>
  </w:style>
  <w:style w:type="character" w:customStyle="1" w:styleId="CommentTextChar">
    <w:name w:val="Comment Text Char"/>
    <w:basedOn w:val="DefaultParagraphFont"/>
    <w:link w:val="CommentText"/>
    <w:uiPriority w:val="99"/>
    <w:semiHidden/>
    <w:rsid w:val="00FE0BA4"/>
    <w:rPr>
      <w:sz w:val="20"/>
      <w:szCs w:val="20"/>
    </w:rPr>
  </w:style>
  <w:style w:type="paragraph" w:styleId="CommentSubject">
    <w:name w:val="annotation subject"/>
    <w:basedOn w:val="CommentText"/>
    <w:next w:val="CommentText"/>
    <w:link w:val="CommentSubjectChar"/>
    <w:uiPriority w:val="99"/>
    <w:semiHidden/>
    <w:unhideWhenUsed/>
    <w:rsid w:val="00FE0BA4"/>
    <w:rPr>
      <w:b/>
      <w:bCs/>
    </w:rPr>
  </w:style>
  <w:style w:type="character" w:customStyle="1" w:styleId="CommentSubjectChar">
    <w:name w:val="Comment Subject Char"/>
    <w:basedOn w:val="CommentTextChar"/>
    <w:link w:val="CommentSubject"/>
    <w:uiPriority w:val="99"/>
    <w:semiHidden/>
    <w:rsid w:val="00FE0BA4"/>
    <w:rPr>
      <w:b/>
      <w:bCs/>
      <w:sz w:val="20"/>
      <w:szCs w:val="20"/>
    </w:rPr>
  </w:style>
  <w:style w:type="paragraph" w:styleId="BalloonText">
    <w:name w:val="Balloon Text"/>
    <w:basedOn w:val="Normal"/>
    <w:link w:val="BalloonTextChar"/>
    <w:uiPriority w:val="99"/>
    <w:semiHidden/>
    <w:unhideWhenUsed/>
    <w:rsid w:val="00FE0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A4"/>
    <w:rPr>
      <w:rFonts w:ascii="Segoe UI" w:hAnsi="Segoe UI" w:cs="Segoe UI"/>
      <w:sz w:val="18"/>
      <w:szCs w:val="18"/>
    </w:rPr>
  </w:style>
  <w:style w:type="paragraph" w:styleId="ListParagraph">
    <w:name w:val="List Paragraph"/>
    <w:basedOn w:val="Normal"/>
    <w:uiPriority w:val="34"/>
    <w:qFormat/>
    <w:rsid w:val="00E30B96"/>
    <w:pPr>
      <w:ind w:left="720"/>
      <w:contextualSpacing/>
    </w:pPr>
  </w:style>
  <w:style w:type="table" w:styleId="TableGrid">
    <w:name w:val="Table Grid"/>
    <w:basedOn w:val="TableNormal"/>
    <w:uiPriority w:val="39"/>
    <w:rsid w:val="00ED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ED097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18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72"/>
  </w:style>
  <w:style w:type="paragraph" w:styleId="Footer">
    <w:name w:val="footer"/>
    <w:basedOn w:val="Normal"/>
    <w:link w:val="FooterChar"/>
    <w:uiPriority w:val="99"/>
    <w:unhideWhenUsed/>
    <w:rsid w:val="0018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72"/>
  </w:style>
  <w:style w:type="paragraph" w:styleId="NormalWeb">
    <w:name w:val="Normal (Web)"/>
    <w:basedOn w:val="Normal"/>
    <w:uiPriority w:val="99"/>
    <w:semiHidden/>
    <w:unhideWhenUsed/>
    <w:rsid w:val="004941F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1063B"/>
    <w:rPr>
      <w:color w:val="0563C1" w:themeColor="hyperlink"/>
      <w:u w:val="single"/>
    </w:rPr>
  </w:style>
  <w:style w:type="character" w:styleId="UnresolvedMention">
    <w:name w:val="Unresolved Mention"/>
    <w:basedOn w:val="DefaultParagraphFont"/>
    <w:uiPriority w:val="99"/>
    <w:semiHidden/>
    <w:unhideWhenUsed/>
    <w:rsid w:val="0081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924699">
      <w:bodyDiv w:val="1"/>
      <w:marLeft w:val="0"/>
      <w:marRight w:val="0"/>
      <w:marTop w:val="0"/>
      <w:marBottom w:val="0"/>
      <w:divBdr>
        <w:top w:val="none" w:sz="0" w:space="0" w:color="auto"/>
        <w:left w:val="none" w:sz="0" w:space="0" w:color="auto"/>
        <w:bottom w:val="none" w:sz="0" w:space="0" w:color="auto"/>
        <w:right w:val="none" w:sz="0" w:space="0" w:color="auto"/>
      </w:divBdr>
    </w:div>
    <w:div w:id="1668897591">
      <w:bodyDiv w:val="1"/>
      <w:marLeft w:val="0"/>
      <w:marRight w:val="0"/>
      <w:marTop w:val="0"/>
      <w:marBottom w:val="0"/>
      <w:divBdr>
        <w:top w:val="none" w:sz="0" w:space="0" w:color="auto"/>
        <w:left w:val="none" w:sz="0" w:space="0" w:color="auto"/>
        <w:bottom w:val="none" w:sz="0" w:space="0" w:color="auto"/>
        <w:right w:val="none" w:sz="0" w:space="0" w:color="auto"/>
      </w:divBdr>
    </w:div>
    <w:div w:id="21036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B3464-9816-4C58-AB89-191A621B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Walton,J,John,TAQ1 R</dc:creator>
  <cp:keywords/>
  <dc:description/>
  <cp:lastModifiedBy>Diane Shaw</cp:lastModifiedBy>
  <cp:revision>2</cp:revision>
  <cp:lastPrinted>2019-03-12T17:29:00Z</cp:lastPrinted>
  <dcterms:created xsi:type="dcterms:W3CDTF">2020-01-23T16:37:00Z</dcterms:created>
  <dcterms:modified xsi:type="dcterms:W3CDTF">2020-01-23T16:37:00Z</dcterms:modified>
</cp:coreProperties>
</file>